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DEF3" w14:textId="012E1D66" w:rsidR="00E86EAB" w:rsidRPr="0096591E" w:rsidRDefault="00B50B58" w:rsidP="00E2422A">
      <w:pPr>
        <w:ind w:hanging="851"/>
      </w:pPr>
      <w:r>
        <w:rPr>
          <w:noProof/>
        </w:rPr>
        <w:drawing>
          <wp:inline distT="0" distB="0" distL="0" distR="0" wp14:anchorId="4E081060" wp14:editId="3537FC44">
            <wp:extent cx="3778250" cy="1404620"/>
            <wp:effectExtent l="0" t="0" r="0" b="5080"/>
            <wp:docPr id="3" name="Afbeelding 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hoofden-24042018-As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616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C21C" w14:textId="5531DF5B" w:rsidR="00E86EAB" w:rsidRPr="0096591E" w:rsidRDefault="00B50B58" w:rsidP="00E86EAB">
      <w:r w:rsidRPr="0096591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479E" wp14:editId="50313CEA">
                <wp:simplePos x="0" y="0"/>
                <wp:positionH relativeFrom="column">
                  <wp:posOffset>3881755</wp:posOffset>
                </wp:positionH>
                <wp:positionV relativeFrom="page">
                  <wp:posOffset>2489200</wp:posOffset>
                </wp:positionV>
                <wp:extent cx="2152650" cy="11093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09345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64C5D" w14:textId="71DDF919" w:rsidR="00E86EAB" w:rsidRPr="00E86EAB" w:rsidRDefault="00E22BB5" w:rsidP="00E86EA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Aan alle leerlingen van het zesde </w:t>
                            </w:r>
                            <w:r w:rsidR="001E5B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leer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jaar en hun ouders</w:t>
                            </w: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4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5pt;margin-top:196pt;width:169.5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" filled="f" stroked="f" strokeweight=".25pt">
                <v:stroke dashstyle="1 1" endcap="round"/>
                <v:textbox inset="0,0,0,.3mm">
                  <w:txbxContent>
                    <w:p w14:paraId="6CE64C5D" w14:textId="71DDF919" w:rsidR="00E86EAB" w:rsidRPr="00E86EAB" w:rsidRDefault="00E22BB5" w:rsidP="00E86EA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Aan alle leerlingen van het zesde </w:t>
                      </w:r>
                      <w:r w:rsidR="001E5B8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leer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jaar en hun ouders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7757A1" w14:textId="29E48B9A" w:rsidR="00E86EAB" w:rsidRPr="0096591E" w:rsidRDefault="00E86EAB" w:rsidP="00E86EAB"/>
    <w:p w14:paraId="5FEA6445" w14:textId="77777777" w:rsidR="00E86EAB" w:rsidRPr="0096591E" w:rsidRDefault="00E86EAB" w:rsidP="00E86EAB"/>
    <w:p w14:paraId="3E158F2C" w14:textId="77777777" w:rsidR="00E86EAB" w:rsidRPr="0096591E" w:rsidRDefault="00E86EAB" w:rsidP="00E86EAB"/>
    <w:p w14:paraId="0603875B" w14:textId="77777777" w:rsidR="004A7257" w:rsidRDefault="004A7257" w:rsidP="00E86EAB">
      <w:pPr>
        <w:rPr>
          <w:b/>
          <w:sz w:val="22"/>
          <w:szCs w:val="22"/>
        </w:rPr>
      </w:pPr>
    </w:p>
    <w:p w14:paraId="2C9FDA0D" w14:textId="0E4123EB" w:rsidR="00E86EAB" w:rsidRPr="004A7257" w:rsidRDefault="004A7257" w:rsidP="00E86EAB">
      <w:pPr>
        <w:rPr>
          <w:b/>
          <w:sz w:val="22"/>
          <w:szCs w:val="22"/>
        </w:rPr>
      </w:pPr>
      <w:r w:rsidRPr="004A7257">
        <w:rPr>
          <w:b/>
          <w:sz w:val="22"/>
          <w:szCs w:val="22"/>
        </w:rPr>
        <w:t>Naar het secundair</w:t>
      </w:r>
      <w:r w:rsidR="00387A2D">
        <w:rPr>
          <w:b/>
          <w:sz w:val="22"/>
          <w:szCs w:val="22"/>
        </w:rPr>
        <w:t>,</w:t>
      </w:r>
      <w:r w:rsidRPr="004A7257">
        <w:rPr>
          <w:b/>
          <w:sz w:val="22"/>
          <w:szCs w:val="22"/>
        </w:rPr>
        <w:t xml:space="preserve"> schooljaar 2020 - 2021</w:t>
      </w:r>
    </w:p>
    <w:p w14:paraId="0B7CFFEA" w14:textId="77777777" w:rsidR="00E86EAB" w:rsidRPr="004A7257" w:rsidRDefault="00E86EAB" w:rsidP="00E86EAB">
      <w:pPr>
        <w:rPr>
          <w:sz w:val="22"/>
          <w:szCs w:val="22"/>
        </w:rPr>
      </w:pPr>
    </w:p>
    <w:p w14:paraId="3ADF22A2" w14:textId="77777777" w:rsidR="00E22BB5" w:rsidRPr="004A7257" w:rsidRDefault="00E22BB5" w:rsidP="00E22BB5">
      <w:pPr>
        <w:rPr>
          <w:sz w:val="22"/>
          <w:szCs w:val="22"/>
        </w:rPr>
      </w:pPr>
      <w:r w:rsidRPr="004A7257">
        <w:rPr>
          <w:sz w:val="22"/>
          <w:szCs w:val="22"/>
        </w:rPr>
        <w:t>Beste leerling van het zesde leerjaar en ouders,</w:t>
      </w:r>
    </w:p>
    <w:p w14:paraId="1D407C1E" w14:textId="77777777" w:rsidR="00E22BB5" w:rsidRPr="004A7257" w:rsidRDefault="00E22BB5" w:rsidP="00E22BB5">
      <w:pPr>
        <w:rPr>
          <w:sz w:val="22"/>
          <w:szCs w:val="22"/>
        </w:rPr>
      </w:pPr>
    </w:p>
    <w:p w14:paraId="4DE64784" w14:textId="7BF11A27" w:rsidR="00E22BB5" w:rsidRPr="004A7257" w:rsidRDefault="00E22BB5" w:rsidP="00E22BB5">
      <w:pPr>
        <w:rPr>
          <w:sz w:val="22"/>
          <w:szCs w:val="22"/>
        </w:rPr>
      </w:pPr>
      <w:r w:rsidRPr="004A7257">
        <w:rPr>
          <w:sz w:val="22"/>
          <w:szCs w:val="22"/>
        </w:rPr>
        <w:t xml:space="preserve">De </w:t>
      </w:r>
      <w:r w:rsidR="00387A2D">
        <w:rPr>
          <w:sz w:val="22"/>
          <w:szCs w:val="22"/>
        </w:rPr>
        <w:t>r</w:t>
      </w:r>
      <w:r w:rsidRPr="004A7257">
        <w:rPr>
          <w:sz w:val="22"/>
          <w:szCs w:val="22"/>
        </w:rPr>
        <w:t xml:space="preserve">egering nam vorige week de beslissing om de toelatingsvoorwaarden tot het eerste secundair eenmalig te wijzigen. Daarom is de info die u eerder dit jaar via de school of het CLB kreeg, niet meer helemaal correct is. Concreet betekent dit </w:t>
      </w:r>
      <w:r w:rsidRPr="004A7257">
        <w:rPr>
          <w:sz w:val="22"/>
          <w:szCs w:val="22"/>
          <w:u w:val="single"/>
        </w:rPr>
        <w:t>voor leerlingen die nu de overstap maken van het basisonderwijs naar het secundair onderwijs</w:t>
      </w:r>
      <w:r w:rsidRPr="004A7257">
        <w:rPr>
          <w:sz w:val="22"/>
          <w:szCs w:val="22"/>
        </w:rPr>
        <w:t xml:space="preserve"> het volgende:</w:t>
      </w:r>
    </w:p>
    <w:p w14:paraId="16526AC6" w14:textId="77777777" w:rsidR="00E22BB5" w:rsidRPr="004A7257" w:rsidRDefault="00E22BB5" w:rsidP="00E22BB5">
      <w:pPr>
        <w:rPr>
          <w:sz w:val="22"/>
          <w:szCs w:val="22"/>
        </w:rPr>
      </w:pPr>
    </w:p>
    <w:p w14:paraId="72D6DCE8" w14:textId="7697FC78" w:rsidR="00E22BB5" w:rsidRPr="004A7257" w:rsidRDefault="00387A2D" w:rsidP="00E22B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Zijn t</w:t>
      </w:r>
      <w:r w:rsidR="00E22BB5" w:rsidRPr="004A7257">
        <w:rPr>
          <w:b/>
          <w:bCs/>
          <w:sz w:val="22"/>
          <w:szCs w:val="22"/>
        </w:rPr>
        <w:t xml:space="preserve">oegelaten tot 1A: </w:t>
      </w:r>
    </w:p>
    <w:p w14:paraId="37E5AC37" w14:textId="73ABCAA8" w:rsidR="00E22BB5" w:rsidRPr="00387A2D" w:rsidRDefault="00E22BB5" w:rsidP="00387A2D">
      <w:pPr>
        <w:pStyle w:val="Lijstalinea"/>
        <w:numPr>
          <w:ilvl w:val="0"/>
          <w:numId w:val="5"/>
        </w:numPr>
        <w:rPr>
          <w:sz w:val="22"/>
          <w:szCs w:val="22"/>
        </w:rPr>
      </w:pPr>
      <w:proofErr w:type="gramStart"/>
      <w:r w:rsidRPr="00387A2D">
        <w:rPr>
          <w:sz w:val="22"/>
          <w:szCs w:val="22"/>
        </w:rPr>
        <w:t>leerlingen</w:t>
      </w:r>
      <w:proofErr w:type="gramEnd"/>
      <w:r w:rsidRPr="00387A2D">
        <w:rPr>
          <w:sz w:val="22"/>
          <w:szCs w:val="22"/>
        </w:rPr>
        <w:t xml:space="preserve"> met getuigschrift basisonderwijs</w:t>
      </w:r>
    </w:p>
    <w:p w14:paraId="010C7E3F" w14:textId="32AEBCE1" w:rsidR="00E22BB5" w:rsidRPr="00387A2D" w:rsidRDefault="00E22BB5" w:rsidP="00387A2D">
      <w:pPr>
        <w:pStyle w:val="Lijstalinea"/>
        <w:numPr>
          <w:ilvl w:val="0"/>
          <w:numId w:val="5"/>
        </w:numPr>
        <w:rPr>
          <w:sz w:val="22"/>
          <w:szCs w:val="22"/>
        </w:rPr>
      </w:pPr>
      <w:proofErr w:type="gramStart"/>
      <w:r w:rsidRPr="00387A2D">
        <w:rPr>
          <w:sz w:val="22"/>
          <w:szCs w:val="22"/>
        </w:rPr>
        <w:t>leerlingen</w:t>
      </w:r>
      <w:proofErr w:type="gramEnd"/>
      <w:r w:rsidRPr="00387A2D">
        <w:rPr>
          <w:sz w:val="22"/>
          <w:szCs w:val="22"/>
        </w:rPr>
        <w:t xml:space="preserve"> zonder getuigschrift basisonderwijs, mits akkoord van de toelatingsklassenraad</w:t>
      </w:r>
    </w:p>
    <w:p w14:paraId="5753D635" w14:textId="77777777" w:rsidR="00E22BB5" w:rsidRPr="004A7257" w:rsidRDefault="00E22BB5" w:rsidP="00E22BB5">
      <w:pPr>
        <w:rPr>
          <w:sz w:val="22"/>
          <w:szCs w:val="22"/>
        </w:rPr>
      </w:pPr>
    </w:p>
    <w:p w14:paraId="464D863F" w14:textId="112F232D" w:rsidR="00E22BB5" w:rsidRPr="004A7257" w:rsidRDefault="00387A2D" w:rsidP="00E22B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Zijn t</w:t>
      </w:r>
      <w:r w:rsidR="00E22BB5" w:rsidRPr="004A7257">
        <w:rPr>
          <w:b/>
          <w:bCs/>
          <w:sz w:val="22"/>
          <w:szCs w:val="22"/>
        </w:rPr>
        <w:t>oegelaten tot 1B</w:t>
      </w:r>
      <w:r>
        <w:rPr>
          <w:b/>
          <w:bCs/>
          <w:sz w:val="22"/>
          <w:szCs w:val="22"/>
        </w:rPr>
        <w:t>:</w:t>
      </w:r>
    </w:p>
    <w:p w14:paraId="2723FFC5" w14:textId="0D294357" w:rsidR="00E22BB5" w:rsidRPr="00387A2D" w:rsidRDefault="00E22BB5" w:rsidP="00387A2D">
      <w:pPr>
        <w:pStyle w:val="Lijstalinea"/>
        <w:numPr>
          <w:ilvl w:val="0"/>
          <w:numId w:val="6"/>
        </w:numPr>
        <w:rPr>
          <w:sz w:val="22"/>
          <w:szCs w:val="22"/>
        </w:rPr>
      </w:pPr>
      <w:proofErr w:type="gramStart"/>
      <w:r w:rsidRPr="00387A2D">
        <w:rPr>
          <w:sz w:val="22"/>
          <w:szCs w:val="22"/>
        </w:rPr>
        <w:t>leerlingen</w:t>
      </w:r>
      <w:proofErr w:type="gramEnd"/>
      <w:r w:rsidRPr="00387A2D">
        <w:rPr>
          <w:sz w:val="22"/>
          <w:szCs w:val="22"/>
        </w:rPr>
        <w:t xml:space="preserve"> zonder getuigschrift basisonderwijs</w:t>
      </w:r>
    </w:p>
    <w:p w14:paraId="2B17FD16" w14:textId="77768C7E" w:rsidR="00E22BB5" w:rsidRPr="00387A2D" w:rsidRDefault="00E22BB5" w:rsidP="00387A2D">
      <w:pPr>
        <w:pStyle w:val="Lijstalinea"/>
        <w:numPr>
          <w:ilvl w:val="0"/>
          <w:numId w:val="6"/>
        </w:numPr>
        <w:rPr>
          <w:sz w:val="22"/>
          <w:szCs w:val="22"/>
        </w:rPr>
      </w:pPr>
      <w:proofErr w:type="gramStart"/>
      <w:r w:rsidRPr="00387A2D">
        <w:rPr>
          <w:sz w:val="22"/>
          <w:szCs w:val="22"/>
        </w:rPr>
        <w:t>leerlingen</w:t>
      </w:r>
      <w:proofErr w:type="gramEnd"/>
      <w:r w:rsidRPr="00387A2D">
        <w:rPr>
          <w:sz w:val="22"/>
          <w:szCs w:val="22"/>
        </w:rPr>
        <w:t xml:space="preserve"> met getuigschrift basisonderwijs, mits akkoord van de toelatingsklassenraad</w:t>
      </w:r>
    </w:p>
    <w:p w14:paraId="52550AA2" w14:textId="099B724F" w:rsidR="00E22BB5" w:rsidRPr="00387A2D" w:rsidRDefault="00E22BB5" w:rsidP="00387A2D">
      <w:pPr>
        <w:pStyle w:val="Lijstalinea"/>
        <w:numPr>
          <w:ilvl w:val="0"/>
          <w:numId w:val="6"/>
        </w:numPr>
        <w:rPr>
          <w:sz w:val="22"/>
          <w:szCs w:val="22"/>
        </w:rPr>
      </w:pPr>
      <w:proofErr w:type="gramStart"/>
      <w:r w:rsidRPr="00387A2D">
        <w:rPr>
          <w:sz w:val="22"/>
          <w:szCs w:val="22"/>
        </w:rPr>
        <w:t>leerlingen</w:t>
      </w:r>
      <w:proofErr w:type="gramEnd"/>
      <w:r w:rsidRPr="00387A2D">
        <w:rPr>
          <w:sz w:val="22"/>
          <w:szCs w:val="22"/>
        </w:rPr>
        <w:t xml:space="preserve"> die het zesde leerjaar niet gevolgd hebben en voor 31/12/20 12 jaar zullen zijn.</w:t>
      </w:r>
    </w:p>
    <w:p w14:paraId="2385DA4C" w14:textId="77777777" w:rsidR="00E22BB5" w:rsidRPr="004A7257" w:rsidRDefault="00E22BB5" w:rsidP="00E22BB5">
      <w:pPr>
        <w:rPr>
          <w:sz w:val="22"/>
          <w:szCs w:val="22"/>
        </w:rPr>
      </w:pPr>
    </w:p>
    <w:p w14:paraId="6114493C" w14:textId="19F8C792" w:rsidR="00E22BB5" w:rsidRPr="004A7257" w:rsidRDefault="00E22BB5" w:rsidP="00E22BB5">
      <w:pPr>
        <w:rPr>
          <w:sz w:val="22"/>
          <w:szCs w:val="22"/>
        </w:rPr>
      </w:pPr>
      <w:r w:rsidRPr="004A7257">
        <w:rPr>
          <w:sz w:val="22"/>
          <w:szCs w:val="22"/>
        </w:rPr>
        <w:t>Bij vragen kan je terecht bij de school, het CLB verbonden aan de school, clbchat.be of onderwijskiezer.be.</w:t>
      </w:r>
    </w:p>
    <w:p w14:paraId="763C3317" w14:textId="5620E166" w:rsidR="004A7257" w:rsidRPr="00E22BB5" w:rsidRDefault="004A7257" w:rsidP="00E86EAB"/>
    <w:p w14:paraId="004C2049" w14:textId="77777777" w:rsidR="00E86EAB" w:rsidRDefault="00E86EAB" w:rsidP="00E86EAB"/>
    <w:p w14:paraId="037F4187" w14:textId="744B0B0D" w:rsidR="00D76D6E" w:rsidRDefault="004A7257" w:rsidP="00E86EAB">
      <w:r>
        <w:rPr>
          <w:noProof/>
        </w:rPr>
        <w:drawing>
          <wp:inline distT="0" distB="0" distL="0" distR="0" wp14:anchorId="76638E02" wp14:editId="6665572F">
            <wp:extent cx="1619250" cy="417767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54" cy="4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79F610" wp14:editId="0005D492">
            <wp:extent cx="2168476" cy="466725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88" cy="4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D6E" w:rsidSect="00C53994">
      <w:headerReference w:type="default" r:id="rId14"/>
      <w:footerReference w:type="default" r:id="rId15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83DF" w14:textId="77777777" w:rsidR="00103FAA" w:rsidRDefault="00103FAA" w:rsidP="00145E1B">
      <w:r>
        <w:separator/>
      </w:r>
    </w:p>
  </w:endnote>
  <w:endnote w:type="continuationSeparator" w:id="0">
    <w:p w14:paraId="0523A758" w14:textId="77777777" w:rsidR="00103FAA" w:rsidRDefault="00103FAA" w:rsidP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2BDA" w14:textId="77777777" w:rsidR="004C21E5" w:rsidRPr="00B03F30" w:rsidRDefault="004C21E5" w:rsidP="00430AF6">
    <w:pPr>
      <w:pStyle w:val="Voettekst"/>
      <w:ind w:hanging="567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0879CAF4" wp14:editId="436BA2AB">
          <wp:extent cx="824400" cy="1188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jntje-gro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F30">
      <w:tab/>
    </w:r>
    <w:r w:rsidR="00B03F30">
      <w:tab/>
    </w:r>
    <w:sdt>
      <w:sdtPr>
        <w:id w:val="915366941"/>
        <w:docPartObj>
          <w:docPartGallery w:val="Page Numbers (Bottom of Page)"/>
          <w:docPartUnique/>
        </w:docPartObj>
      </w:sdtPr>
      <w:sdtEndPr>
        <w:rPr>
          <w:color w:val="1D71B8"/>
        </w:rPr>
      </w:sdtEndPr>
      <w:sdtContent>
        <w:r w:rsidR="00B03F30" w:rsidRPr="004C21E5">
          <w:rPr>
            <w:color w:val="1D71B8"/>
            <w:sz w:val="18"/>
            <w:szCs w:val="18"/>
          </w:rPr>
          <w:fldChar w:fldCharType="begin"/>
        </w:r>
        <w:r w:rsidR="00B03F30" w:rsidRPr="004C21E5">
          <w:rPr>
            <w:color w:val="1D71B8"/>
            <w:sz w:val="18"/>
            <w:szCs w:val="18"/>
          </w:rPr>
          <w:instrText>PAGE   \* MERGEFORMAT</w:instrText>
        </w:r>
        <w:r w:rsidR="00B03F30" w:rsidRPr="004C21E5">
          <w:rPr>
            <w:color w:val="1D71B8"/>
            <w:sz w:val="18"/>
            <w:szCs w:val="18"/>
          </w:rPr>
          <w:fldChar w:fldCharType="separate"/>
        </w:r>
        <w:r w:rsidR="00985C06" w:rsidRPr="00985C06">
          <w:rPr>
            <w:noProof/>
            <w:color w:val="1D71B8"/>
            <w:sz w:val="18"/>
            <w:szCs w:val="18"/>
            <w:lang w:val="nl-NL"/>
          </w:rPr>
          <w:t>1</w:t>
        </w:r>
        <w:r w:rsidR="00B03F30" w:rsidRPr="004C21E5">
          <w:rPr>
            <w:color w:val="1D71B8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864F" w14:textId="77777777" w:rsidR="00103FAA" w:rsidRDefault="00103FAA" w:rsidP="00145E1B">
      <w:r>
        <w:separator/>
      </w:r>
    </w:p>
  </w:footnote>
  <w:footnote w:type="continuationSeparator" w:id="0">
    <w:p w14:paraId="1440D048" w14:textId="77777777" w:rsidR="00103FAA" w:rsidRDefault="00103FAA" w:rsidP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233C" w14:textId="77777777" w:rsidR="00665962" w:rsidRDefault="00C651FE" w:rsidP="00C651FE">
    <w:pPr>
      <w:pStyle w:val="Koptekst"/>
      <w:ind w:hanging="851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43EA"/>
    <w:multiLevelType w:val="hybridMultilevel"/>
    <w:tmpl w:val="56F8E7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B7AEF"/>
    <w:multiLevelType w:val="hybridMultilevel"/>
    <w:tmpl w:val="7DEAFD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6"/>
    <w:rsid w:val="000D41A0"/>
    <w:rsid w:val="00103FAA"/>
    <w:rsid w:val="00145E1B"/>
    <w:rsid w:val="001673FB"/>
    <w:rsid w:val="0017438F"/>
    <w:rsid w:val="00182BFE"/>
    <w:rsid w:val="00191145"/>
    <w:rsid w:val="001C15EF"/>
    <w:rsid w:val="001C6CCB"/>
    <w:rsid w:val="001E339F"/>
    <w:rsid w:val="001E5B87"/>
    <w:rsid w:val="00223C4B"/>
    <w:rsid w:val="00247FFD"/>
    <w:rsid w:val="00294B59"/>
    <w:rsid w:val="00385D07"/>
    <w:rsid w:val="00387A2D"/>
    <w:rsid w:val="00394034"/>
    <w:rsid w:val="003A600C"/>
    <w:rsid w:val="00423778"/>
    <w:rsid w:val="00430AF6"/>
    <w:rsid w:val="004A7257"/>
    <w:rsid w:val="004B092B"/>
    <w:rsid w:val="004C21E5"/>
    <w:rsid w:val="0058231B"/>
    <w:rsid w:val="00665962"/>
    <w:rsid w:val="006B16EC"/>
    <w:rsid w:val="00757428"/>
    <w:rsid w:val="00761F4B"/>
    <w:rsid w:val="007846D8"/>
    <w:rsid w:val="007A2B70"/>
    <w:rsid w:val="007C2535"/>
    <w:rsid w:val="007D77A7"/>
    <w:rsid w:val="00802E4F"/>
    <w:rsid w:val="008B4A18"/>
    <w:rsid w:val="008E60DB"/>
    <w:rsid w:val="009667D9"/>
    <w:rsid w:val="00985C06"/>
    <w:rsid w:val="009D686E"/>
    <w:rsid w:val="00AE46A2"/>
    <w:rsid w:val="00B03F30"/>
    <w:rsid w:val="00B50B58"/>
    <w:rsid w:val="00B968AE"/>
    <w:rsid w:val="00BC5875"/>
    <w:rsid w:val="00BD7D6D"/>
    <w:rsid w:val="00C53994"/>
    <w:rsid w:val="00C651FE"/>
    <w:rsid w:val="00CB0C30"/>
    <w:rsid w:val="00CE1F55"/>
    <w:rsid w:val="00D37D2F"/>
    <w:rsid w:val="00D45E4C"/>
    <w:rsid w:val="00D76D6E"/>
    <w:rsid w:val="00D84433"/>
    <w:rsid w:val="00E22BB5"/>
    <w:rsid w:val="00E2422A"/>
    <w:rsid w:val="00E70576"/>
    <w:rsid w:val="00E705EF"/>
    <w:rsid w:val="00E86EAB"/>
    <w:rsid w:val="00E95CAB"/>
    <w:rsid w:val="00EE4E6A"/>
    <w:rsid w:val="00F202C0"/>
    <w:rsid w:val="00F64336"/>
    <w:rsid w:val="00F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AB6D"/>
  <w15:chartTrackingRefBased/>
  <w15:docId w15:val="{26F5DD26-6822-4659-BD20-8BF0CC7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1FE"/>
    <w:pPr>
      <w:spacing w:after="120" w:line="276" w:lineRule="auto"/>
    </w:pPr>
    <w:rPr>
      <w:rFonts w:ascii="Calibri" w:eastAsia="Times New Roman" w:hAnsi="Calibri" w:cs="Times New Roman"/>
      <w:color w:val="1D1B11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 w:after="160" w:line="259" w:lineRule="auto"/>
      <w:outlineLvl w:val="0"/>
    </w:pPr>
    <w:rPr>
      <w:rFonts w:asciiTheme="minorHAnsi" w:eastAsiaTheme="majorEastAsia" w:hAnsiTheme="minorHAnsi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 w:after="160" w:line="259" w:lineRule="auto"/>
      <w:outlineLvl w:val="1"/>
    </w:pPr>
    <w:rPr>
      <w:rFonts w:asciiTheme="minorHAnsi" w:eastAsiaTheme="majorEastAsia" w:hAnsiTheme="minorHAnsi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2E4F"/>
  </w:style>
  <w:style w:type="character" w:customStyle="1" w:styleId="Kop1Char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404040" w:themeColor="text1" w:themeTint="BF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sz="4" w:space="10" w:color="1D71B8" w:themeColor="accent1"/>
        <w:bottom w:val="single" w:sz="4" w:space="10" w:color="1D71B8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1D71B8" w:themeColor="accent1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HAnsi"/>
      <w:color w:val="auto"/>
      <w:szCs w:val="20"/>
    </w:rPr>
  </w:style>
  <w:style w:type="paragraph" w:customStyle="1" w:styleId="kadertekst">
    <w:name w:val="kadertekst"/>
    <w:basedOn w:val="Standaard"/>
    <w:qFormat/>
    <w:rsid w:val="00E70576"/>
    <w:pPr>
      <w:pBdr>
        <w:top w:val="single" w:sz="12" w:space="1" w:color="008D36"/>
        <w:left w:val="single" w:sz="12" w:space="4" w:color="008D36"/>
        <w:bottom w:val="single" w:sz="12" w:space="1" w:color="008D36"/>
        <w:right w:val="single" w:sz="12" w:space="4" w:color="008D36"/>
      </w:pBdr>
      <w:spacing w:after="160" w:line="259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7A2B70"/>
    <w:rPr>
      <w:rFonts w:asciiTheme="majorHAnsi" w:eastAsiaTheme="majorEastAsia" w:hAnsiTheme="majorHAnsi" w:cstheme="majorBidi"/>
      <w:color w:val="1D71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\Google%20Drive\Visuele%20communicatie\BillieBonkers\Huisstijlhandboek\Sjablonen%20netwerk\Sjablonen%20Vrij%20CLB%20Netwerk\Brief.dotx" TargetMode="External"/></Relationships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78C2AA3539E4C95D92AE986F8189C" ma:contentTypeVersion="13" ma:contentTypeDescription="Een nieuw document maken." ma:contentTypeScope="" ma:versionID="c8c8d09c1060423bd418646eac7e15fe">
  <xsd:schema xmlns:xsd="http://www.w3.org/2001/XMLSchema" xmlns:xs="http://www.w3.org/2001/XMLSchema" xmlns:p="http://schemas.microsoft.com/office/2006/metadata/properties" xmlns:ns3="577a6dcf-c8e5-4f18-8317-ae332d5870cb" xmlns:ns4="1c216443-2041-4154-b72e-428d7cb3781e" targetNamespace="http://schemas.microsoft.com/office/2006/metadata/properties" ma:root="true" ma:fieldsID="4689f7c2e7c5574a6a43d0755dc03922" ns3:_="" ns4:_="">
    <xsd:import namespace="577a6dcf-c8e5-4f18-8317-ae332d5870cb"/>
    <xsd:import namespace="1c216443-2041-4154-b72e-428d7cb37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6dcf-c8e5-4f18-8317-ae332d587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6443-2041-4154-b72e-428d7cb37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7E3D-96F0-4856-A28A-C1355B90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6dcf-c8e5-4f18-8317-ae332d5870cb"/>
    <ds:schemaRef ds:uri="1c216443-2041-4154-b72e-428d7cb37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5CFCF-C366-4CDC-8595-85A2358DC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799E7-BCF1-42E7-A31E-AAB77B080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BFA34-B946-44DD-85C4-AEB36073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Brenda Jans</cp:lastModifiedBy>
  <cp:revision>2</cp:revision>
  <cp:lastPrinted>2019-05-17T14:19:00Z</cp:lastPrinted>
  <dcterms:created xsi:type="dcterms:W3CDTF">2020-05-15T13:06:00Z</dcterms:created>
  <dcterms:modified xsi:type="dcterms:W3CDTF">2020-05-15T13:06:00Z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0x010100CDC78C2AA3539E4C95D92AE986F8189C</vt:lpwstr>
  </property>
</Properties>
</file>