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A1CF" w14:textId="53F3AFDE" w:rsidR="00954274" w:rsidRDefault="006C7571" w:rsidP="00314AFE">
      <w:pPr>
        <w:pStyle w:val="Dilbeekbodytekst"/>
      </w:pPr>
      <w:r>
        <w:t xml:space="preserve"> </w:t>
      </w:r>
    </w:p>
    <w:p w14:paraId="46AEBDDA" w14:textId="38B624BE" w:rsidR="006C7571" w:rsidRDefault="006C7571" w:rsidP="00314AFE">
      <w:pPr>
        <w:pStyle w:val="Dilbeekbodytekst"/>
      </w:pPr>
    </w:p>
    <w:p w14:paraId="3EAC70FA" w14:textId="78770C7F" w:rsidR="006C7571" w:rsidRDefault="006C7571" w:rsidP="00314AFE">
      <w:pPr>
        <w:pStyle w:val="Dilbeekbodytekst"/>
      </w:pPr>
    </w:p>
    <w:p w14:paraId="2968C6F1" w14:textId="33A4C3F9" w:rsidR="006C7571" w:rsidRDefault="006C7571" w:rsidP="00314AFE">
      <w:pPr>
        <w:pStyle w:val="Dilbeekbodytekst"/>
      </w:pPr>
    </w:p>
    <w:p w14:paraId="52FEF8AE" w14:textId="1A970128" w:rsidR="006C7571" w:rsidRDefault="006C7571" w:rsidP="00314AFE">
      <w:pPr>
        <w:pStyle w:val="Dilbeekbodytekst"/>
      </w:pPr>
    </w:p>
    <w:p w14:paraId="201BEA20" w14:textId="77777777" w:rsidR="006C7571" w:rsidRPr="006C7571" w:rsidRDefault="006C7571" w:rsidP="006C7571">
      <w:pPr>
        <w:spacing w:after="0" w:line="240" w:lineRule="auto"/>
        <w:ind w:left="360"/>
        <w:jc w:val="center"/>
        <w:rPr>
          <w:rFonts w:ascii="Calibri" w:hAnsi="Calibri"/>
          <w:b/>
          <w:sz w:val="32"/>
          <w:szCs w:val="32"/>
          <w:lang w:eastAsia="nl-NL"/>
        </w:rPr>
      </w:pPr>
      <w:r w:rsidRPr="006C7571">
        <w:rPr>
          <w:rFonts w:ascii="Calibri" w:hAnsi="Calibri"/>
          <w:b/>
          <w:sz w:val="32"/>
          <w:szCs w:val="32"/>
          <w:lang w:eastAsia="nl-NL"/>
        </w:rPr>
        <w:t>AANVRAAGFORMULIER HORECAVERGUNNING</w:t>
      </w:r>
    </w:p>
    <w:p w14:paraId="69F196FA" w14:textId="57E8BC8D" w:rsidR="006C7571" w:rsidRPr="006C7571" w:rsidRDefault="006C7571" w:rsidP="006C7571">
      <w:pPr>
        <w:spacing w:after="0" w:line="240" w:lineRule="auto"/>
        <w:ind w:left="360"/>
        <w:jc w:val="center"/>
        <w:rPr>
          <w:rFonts w:ascii="Calibri" w:hAnsi="Calibri"/>
          <w:sz w:val="36"/>
          <w:szCs w:val="36"/>
          <w:lang w:eastAsia="nl-NL"/>
        </w:rPr>
      </w:pPr>
      <w:r w:rsidRPr="006C7571">
        <w:rPr>
          <w:rFonts w:ascii="Calibri" w:hAnsi="Calibri"/>
          <w:noProof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62ACF" wp14:editId="0B156EC8">
                <wp:simplePos x="0" y="0"/>
                <wp:positionH relativeFrom="column">
                  <wp:posOffset>659765</wp:posOffset>
                </wp:positionH>
                <wp:positionV relativeFrom="paragraph">
                  <wp:posOffset>195580</wp:posOffset>
                </wp:positionV>
                <wp:extent cx="4591050" cy="45719"/>
                <wp:effectExtent l="0" t="0" r="19050" b="31115"/>
                <wp:wrapNone/>
                <wp:docPr id="2" name="Rechte verbindingslijn met pij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86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51.95pt;margin-top:15.4pt;width:36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"/>
            </w:pict>
          </mc:Fallback>
        </mc:AlternateContent>
      </w:r>
      <w:r w:rsidRPr="006C7571">
        <w:rPr>
          <w:rFonts w:ascii="Calibri" w:hAnsi="Calibri"/>
          <w:sz w:val="36"/>
          <w:szCs w:val="36"/>
          <w:lang w:eastAsia="nl-NL"/>
        </w:rPr>
        <w:t xml:space="preserve"> </w:t>
      </w:r>
    </w:p>
    <w:p w14:paraId="7439EE5A" w14:textId="77777777" w:rsidR="006C7571" w:rsidRPr="006C7571" w:rsidRDefault="006C7571" w:rsidP="006C7571">
      <w:pPr>
        <w:spacing w:after="0" w:line="240" w:lineRule="auto"/>
        <w:ind w:left="360"/>
        <w:rPr>
          <w:rFonts w:ascii="Calibri" w:hAnsi="Calibri"/>
          <w:sz w:val="16"/>
          <w:szCs w:val="16"/>
          <w:lang w:eastAsia="nl-NL"/>
        </w:rPr>
      </w:pPr>
    </w:p>
    <w:p w14:paraId="6D79E45C" w14:textId="77777777" w:rsidR="006C7571" w:rsidRPr="006C7571" w:rsidRDefault="006C7571" w:rsidP="006C7571">
      <w:pPr>
        <w:spacing w:after="0" w:line="240" w:lineRule="auto"/>
        <w:ind w:left="360"/>
        <w:rPr>
          <w:rFonts w:ascii="Calibri" w:hAnsi="Calibri"/>
          <w:b/>
          <w:sz w:val="22"/>
          <w:szCs w:val="22"/>
          <w:lang w:eastAsia="nl-NL"/>
        </w:rPr>
      </w:pPr>
      <w:r w:rsidRPr="006C7571">
        <w:rPr>
          <w:rFonts w:ascii="Calibri" w:hAnsi="Calibri"/>
          <w:b/>
          <w:sz w:val="22"/>
          <w:szCs w:val="22"/>
          <w:lang w:eastAsia="nl-NL"/>
        </w:rPr>
        <w:t>Gegevens uitbater</w:t>
      </w:r>
    </w:p>
    <w:p w14:paraId="783A8C63" w14:textId="77777777" w:rsidR="006C7571" w:rsidRPr="006C7571" w:rsidRDefault="006C7571" w:rsidP="006C7571">
      <w:pPr>
        <w:spacing w:after="0" w:line="240" w:lineRule="auto"/>
        <w:ind w:left="360"/>
        <w:rPr>
          <w:rFonts w:ascii="Calibri" w:hAnsi="Calibri"/>
          <w:sz w:val="16"/>
          <w:szCs w:val="16"/>
          <w:lang w:eastAsia="nl-NL"/>
        </w:rPr>
      </w:pPr>
    </w:p>
    <w:p w14:paraId="7928B29D" w14:textId="77777777" w:rsidR="006C7571" w:rsidRPr="006C7571" w:rsidRDefault="006C7571" w:rsidP="006C7571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 xml:space="preserve">Handelsbenaming:  </w:t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  <w:t>………….……………………………….…………………………………………..</w:t>
      </w:r>
    </w:p>
    <w:p w14:paraId="29592C98" w14:textId="77777777" w:rsidR="006C7571" w:rsidRPr="006C7571" w:rsidRDefault="006C7571" w:rsidP="006C7571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Handelsregisternummer:</w:t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  <w:t>………….…………………………….……………………………………………..</w:t>
      </w:r>
    </w:p>
    <w:p w14:paraId="5D108AEC" w14:textId="77777777" w:rsidR="006C7571" w:rsidRPr="006C7571" w:rsidRDefault="006C7571" w:rsidP="006C7571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proofErr w:type="spellStart"/>
      <w:r w:rsidRPr="006C7571">
        <w:rPr>
          <w:rFonts w:ascii="Calibri" w:hAnsi="Calibri"/>
          <w:sz w:val="22"/>
          <w:szCs w:val="22"/>
          <w:lang w:eastAsia="nl-NL"/>
        </w:rPr>
        <w:t>BTW-nummer</w:t>
      </w:r>
      <w:proofErr w:type="spellEnd"/>
      <w:r w:rsidRPr="006C7571">
        <w:rPr>
          <w:rFonts w:ascii="Calibri" w:hAnsi="Calibri"/>
          <w:sz w:val="22"/>
          <w:szCs w:val="22"/>
          <w:lang w:eastAsia="nl-NL"/>
        </w:rPr>
        <w:t>:</w:t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  <w:t>………….……………………………….…………………………………………..</w:t>
      </w:r>
    </w:p>
    <w:p w14:paraId="5EAE796B" w14:textId="77777777" w:rsidR="006C7571" w:rsidRPr="006C7571" w:rsidRDefault="006C7571" w:rsidP="006C7571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Rechtsvorm:</w:t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  <w:t>………….……………………………….…………………………………………..</w:t>
      </w:r>
    </w:p>
    <w:p w14:paraId="6674D71C" w14:textId="77777777" w:rsidR="006C7571" w:rsidRPr="006C7571" w:rsidRDefault="006C7571" w:rsidP="006C7571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Adres van uitbating:</w:t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  <w:t xml:space="preserve"> ……...…………………………………...…………………………………………</w:t>
      </w:r>
    </w:p>
    <w:p w14:paraId="2B6D33D3" w14:textId="77777777" w:rsidR="006C7571" w:rsidRPr="006C7571" w:rsidRDefault="006C7571" w:rsidP="006C7571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Naam + voornaam uitbater:</w:t>
      </w:r>
      <w:r w:rsidRPr="006C7571">
        <w:rPr>
          <w:rFonts w:ascii="Calibri" w:hAnsi="Calibri"/>
          <w:sz w:val="22"/>
          <w:szCs w:val="22"/>
          <w:lang w:eastAsia="nl-NL"/>
        </w:rPr>
        <w:tab/>
        <w:t>………….…………………………………………………………….……………..</w:t>
      </w:r>
    </w:p>
    <w:p w14:paraId="1769F9A6" w14:textId="77777777" w:rsidR="006C7571" w:rsidRPr="006C7571" w:rsidRDefault="006C7571" w:rsidP="006C7571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Geboortedatum uitbater:</w:t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  <w:t>…………..………….………………..……………………………………………..</w:t>
      </w:r>
    </w:p>
    <w:p w14:paraId="579B2088" w14:textId="77777777" w:rsidR="006C7571" w:rsidRPr="006C7571" w:rsidRDefault="006C7571" w:rsidP="006C7571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Kadastrale gegevens van het pand:</w:t>
      </w:r>
      <w:r w:rsidRPr="006C7571">
        <w:rPr>
          <w:rFonts w:ascii="Calibri" w:hAnsi="Calibri"/>
          <w:sz w:val="22"/>
          <w:szCs w:val="22"/>
          <w:lang w:eastAsia="nl-NL"/>
        </w:rPr>
        <w:tab/>
        <w:t>…………..………….……………………………..………………………………..</w:t>
      </w:r>
    </w:p>
    <w:p w14:paraId="753BE954" w14:textId="77777777" w:rsidR="006C7571" w:rsidRPr="006C7571" w:rsidRDefault="006C7571" w:rsidP="006C7571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Bent u eigenaar van het pand:</w:t>
      </w:r>
      <w:r w:rsidRPr="006C7571">
        <w:rPr>
          <w:rFonts w:ascii="Calibri" w:hAnsi="Calibri"/>
          <w:sz w:val="22"/>
          <w:szCs w:val="22"/>
          <w:lang w:eastAsia="nl-NL"/>
        </w:rPr>
        <w:tab/>
        <w:t>JA  /  NEE     ….……………..………………..………..….………………….</w:t>
      </w:r>
    </w:p>
    <w:p w14:paraId="16733940" w14:textId="77777777" w:rsidR="006C7571" w:rsidRPr="006C7571" w:rsidRDefault="006C7571" w:rsidP="006C7571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Telefoon:</w:t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  <w:t>………….……….…………………………….…..………………………………..</w:t>
      </w:r>
    </w:p>
    <w:p w14:paraId="5D67F7EF" w14:textId="77777777" w:rsidR="006C7571" w:rsidRPr="006C7571" w:rsidRDefault="006C7571" w:rsidP="006C7571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E-mail:</w:t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  <w:t>………….….…………………………………….…..……………………………..</w:t>
      </w:r>
    </w:p>
    <w:p w14:paraId="789F61B0" w14:textId="77777777" w:rsidR="006C7571" w:rsidRPr="006C7571" w:rsidRDefault="006C7571" w:rsidP="006C7571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Naam/maatschappelijke benaming:</w:t>
      </w:r>
      <w:r w:rsidRPr="006C7571">
        <w:rPr>
          <w:rFonts w:ascii="Calibri" w:hAnsi="Calibri"/>
          <w:sz w:val="22"/>
          <w:szCs w:val="22"/>
          <w:lang w:eastAsia="nl-NL"/>
        </w:rPr>
        <w:tab/>
        <w:t xml:space="preserve">  …………….……………………………………….………………………………</w:t>
      </w:r>
    </w:p>
    <w:p w14:paraId="1573A349" w14:textId="77777777" w:rsidR="006C7571" w:rsidRPr="006C7571" w:rsidRDefault="006C7571" w:rsidP="006C7571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 xml:space="preserve">Adres maatschappelijke zetel: </w:t>
      </w:r>
      <w:r w:rsidRPr="006C7571">
        <w:rPr>
          <w:rFonts w:ascii="Calibri" w:hAnsi="Calibri"/>
          <w:sz w:val="22"/>
          <w:szCs w:val="22"/>
          <w:lang w:eastAsia="nl-NL"/>
        </w:rPr>
        <w:tab/>
        <w:t>……………….……………..……….………………….………………………..…</w:t>
      </w:r>
    </w:p>
    <w:p w14:paraId="104BF539" w14:textId="77777777" w:rsidR="006C7571" w:rsidRPr="006C7571" w:rsidRDefault="006C7571" w:rsidP="006C7571">
      <w:pPr>
        <w:spacing w:after="0" w:line="240" w:lineRule="auto"/>
        <w:ind w:left="360"/>
        <w:rPr>
          <w:rFonts w:ascii="Calibri" w:hAnsi="Calibri"/>
          <w:b/>
          <w:sz w:val="16"/>
          <w:szCs w:val="16"/>
          <w:lang w:eastAsia="nl-NL"/>
        </w:rPr>
      </w:pPr>
    </w:p>
    <w:p w14:paraId="4D0B4D0B" w14:textId="77777777" w:rsidR="006C7571" w:rsidRPr="006C7571" w:rsidRDefault="006C7571" w:rsidP="006C7571">
      <w:pPr>
        <w:spacing w:after="0" w:line="240" w:lineRule="auto"/>
        <w:ind w:left="360"/>
        <w:rPr>
          <w:rFonts w:ascii="Calibri" w:hAnsi="Calibri"/>
          <w:b/>
          <w:sz w:val="22"/>
          <w:szCs w:val="22"/>
          <w:lang w:eastAsia="nl-NL"/>
        </w:rPr>
      </w:pPr>
      <w:r w:rsidRPr="006C7571">
        <w:rPr>
          <w:rFonts w:ascii="Calibri" w:hAnsi="Calibri"/>
          <w:b/>
          <w:sz w:val="22"/>
          <w:szCs w:val="22"/>
          <w:lang w:eastAsia="nl-NL"/>
        </w:rPr>
        <w:t>Type handelszaak:</w:t>
      </w:r>
    </w:p>
    <w:tbl>
      <w:tblPr>
        <w:tblW w:w="85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984"/>
        <w:gridCol w:w="709"/>
        <w:gridCol w:w="1276"/>
        <w:gridCol w:w="1985"/>
        <w:gridCol w:w="1133"/>
      </w:tblGrid>
      <w:tr w:rsidR="006C7571" w:rsidRPr="006C7571" w14:paraId="012FD40A" w14:textId="77777777" w:rsidTr="00F40C0C">
        <w:tc>
          <w:tcPr>
            <w:tcW w:w="1449" w:type="dxa"/>
            <w:shd w:val="clear" w:color="auto" w:fill="auto"/>
          </w:tcPr>
          <w:p w14:paraId="459787D2" w14:textId="77777777" w:rsidR="006C7571" w:rsidRPr="006C7571" w:rsidRDefault="006C7571" w:rsidP="006C757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nl-NL"/>
              </w:rPr>
            </w:pPr>
            <w:r w:rsidRPr="006C7571">
              <w:rPr>
                <w:rFonts w:ascii="Calibri" w:hAnsi="Calibri"/>
                <w:sz w:val="22"/>
                <w:szCs w:val="22"/>
                <w:lang w:eastAsia="nl-NL"/>
              </w:rPr>
              <w:t>Café/taverne</w:t>
            </w:r>
          </w:p>
        </w:tc>
        <w:tc>
          <w:tcPr>
            <w:tcW w:w="1984" w:type="dxa"/>
            <w:shd w:val="clear" w:color="auto" w:fill="auto"/>
          </w:tcPr>
          <w:p w14:paraId="6142618C" w14:textId="77777777" w:rsidR="006C7571" w:rsidRPr="006C7571" w:rsidRDefault="006C7571" w:rsidP="006C757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nl-NL"/>
              </w:rPr>
            </w:pPr>
            <w:r w:rsidRPr="006C7571">
              <w:rPr>
                <w:rFonts w:ascii="Calibri" w:hAnsi="Calibri"/>
                <w:sz w:val="22"/>
                <w:szCs w:val="22"/>
                <w:lang w:eastAsia="nl-NL"/>
              </w:rPr>
              <w:t>Resto/snack/frituur</w:t>
            </w:r>
          </w:p>
        </w:tc>
        <w:tc>
          <w:tcPr>
            <w:tcW w:w="709" w:type="dxa"/>
            <w:shd w:val="clear" w:color="auto" w:fill="auto"/>
          </w:tcPr>
          <w:p w14:paraId="4AA52508" w14:textId="77777777" w:rsidR="006C7571" w:rsidRPr="006C7571" w:rsidRDefault="006C7571" w:rsidP="006C757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nl-NL"/>
              </w:rPr>
            </w:pPr>
            <w:r w:rsidRPr="006C7571">
              <w:rPr>
                <w:rFonts w:ascii="Calibri" w:hAnsi="Calibri"/>
                <w:sz w:val="22"/>
                <w:szCs w:val="22"/>
                <w:lang w:eastAsia="nl-NL"/>
              </w:rPr>
              <w:t>Hotel</w:t>
            </w:r>
          </w:p>
        </w:tc>
        <w:tc>
          <w:tcPr>
            <w:tcW w:w="1276" w:type="dxa"/>
            <w:shd w:val="clear" w:color="auto" w:fill="auto"/>
          </w:tcPr>
          <w:p w14:paraId="3C8A7055" w14:textId="77777777" w:rsidR="006C7571" w:rsidRPr="006C7571" w:rsidRDefault="006C7571" w:rsidP="006C757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nl-NL"/>
              </w:rPr>
            </w:pPr>
            <w:r w:rsidRPr="006C7571">
              <w:rPr>
                <w:rFonts w:ascii="Calibri" w:hAnsi="Calibri"/>
                <w:sz w:val="22"/>
                <w:szCs w:val="22"/>
                <w:lang w:eastAsia="nl-NL"/>
              </w:rPr>
              <w:t>Discotheek</w:t>
            </w:r>
          </w:p>
        </w:tc>
        <w:tc>
          <w:tcPr>
            <w:tcW w:w="1985" w:type="dxa"/>
          </w:tcPr>
          <w:p w14:paraId="26045136" w14:textId="77777777" w:rsidR="006C7571" w:rsidRPr="006C7571" w:rsidRDefault="006C7571" w:rsidP="006C757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nl-NL"/>
              </w:rPr>
            </w:pPr>
            <w:r w:rsidRPr="006C7571">
              <w:rPr>
                <w:rFonts w:ascii="Calibri" w:hAnsi="Calibri"/>
                <w:sz w:val="22"/>
                <w:szCs w:val="22"/>
                <w:lang w:eastAsia="nl-NL"/>
              </w:rPr>
              <w:t>Kansspelinrichting</w:t>
            </w:r>
          </w:p>
        </w:tc>
        <w:tc>
          <w:tcPr>
            <w:tcW w:w="1133" w:type="dxa"/>
            <w:shd w:val="clear" w:color="auto" w:fill="auto"/>
          </w:tcPr>
          <w:p w14:paraId="0EAC406A" w14:textId="77777777" w:rsidR="006C7571" w:rsidRPr="006C7571" w:rsidRDefault="006C7571" w:rsidP="006C757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nl-NL"/>
              </w:rPr>
            </w:pPr>
            <w:proofErr w:type="spellStart"/>
            <w:r w:rsidRPr="006C7571">
              <w:rPr>
                <w:rFonts w:ascii="Calibri" w:hAnsi="Calibri"/>
                <w:sz w:val="22"/>
                <w:szCs w:val="22"/>
                <w:lang w:eastAsia="nl-NL"/>
              </w:rPr>
              <w:t>Privé-club</w:t>
            </w:r>
            <w:proofErr w:type="spellEnd"/>
          </w:p>
        </w:tc>
      </w:tr>
      <w:tr w:rsidR="006C7571" w:rsidRPr="006C7571" w14:paraId="2B653A52" w14:textId="77777777" w:rsidTr="00F40C0C">
        <w:tc>
          <w:tcPr>
            <w:tcW w:w="1449" w:type="dxa"/>
            <w:shd w:val="clear" w:color="auto" w:fill="auto"/>
          </w:tcPr>
          <w:p w14:paraId="22E63995" w14:textId="77777777" w:rsidR="006C7571" w:rsidRPr="006C7571" w:rsidRDefault="006C7571" w:rsidP="006C757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  <w:tc>
          <w:tcPr>
            <w:tcW w:w="1984" w:type="dxa"/>
            <w:shd w:val="clear" w:color="auto" w:fill="auto"/>
          </w:tcPr>
          <w:p w14:paraId="753BDA93" w14:textId="77777777" w:rsidR="006C7571" w:rsidRPr="006C7571" w:rsidRDefault="006C7571" w:rsidP="006C757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43D2FC1" w14:textId="77777777" w:rsidR="006C7571" w:rsidRPr="006C7571" w:rsidRDefault="006C7571" w:rsidP="006C757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  <w:tc>
          <w:tcPr>
            <w:tcW w:w="1276" w:type="dxa"/>
            <w:shd w:val="clear" w:color="auto" w:fill="auto"/>
          </w:tcPr>
          <w:p w14:paraId="0A5DC207" w14:textId="77777777" w:rsidR="006C7571" w:rsidRPr="006C7571" w:rsidRDefault="006C7571" w:rsidP="006C757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  <w:tc>
          <w:tcPr>
            <w:tcW w:w="1985" w:type="dxa"/>
          </w:tcPr>
          <w:p w14:paraId="49E941E3" w14:textId="77777777" w:rsidR="006C7571" w:rsidRPr="006C7571" w:rsidRDefault="006C7571" w:rsidP="006C757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  <w:tc>
          <w:tcPr>
            <w:tcW w:w="1133" w:type="dxa"/>
            <w:shd w:val="clear" w:color="auto" w:fill="auto"/>
          </w:tcPr>
          <w:p w14:paraId="149175E9" w14:textId="77777777" w:rsidR="006C7571" w:rsidRPr="006C7571" w:rsidRDefault="006C7571" w:rsidP="006C757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</w:tbl>
    <w:p w14:paraId="657B2AFC" w14:textId="77777777" w:rsidR="006C7571" w:rsidRPr="006C7571" w:rsidRDefault="006C7571" w:rsidP="006C7571">
      <w:pPr>
        <w:spacing w:before="240" w:after="0" w:line="276" w:lineRule="auto"/>
        <w:ind w:firstLine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Overige:</w:t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  <w:t>……………………………………………………………………………………….</w:t>
      </w:r>
    </w:p>
    <w:p w14:paraId="412D0586" w14:textId="77777777" w:rsidR="006C7571" w:rsidRPr="006C7571" w:rsidRDefault="006C7571" w:rsidP="006C7571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 xml:space="preserve">Horecaterras: </w:t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  <w:t>JA  /  NEE     …………………………………………………………………….</w:t>
      </w:r>
    </w:p>
    <w:p w14:paraId="7739C8CF" w14:textId="77777777" w:rsidR="006C7571" w:rsidRPr="006C7571" w:rsidRDefault="006C7571" w:rsidP="006C7571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Rokersterras:</w:t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  <w:t>JA  /  NEE     …………………………………………………………………….</w:t>
      </w:r>
    </w:p>
    <w:p w14:paraId="7ED992F3" w14:textId="77777777" w:rsidR="006C7571" w:rsidRPr="006C7571" w:rsidRDefault="006C7571" w:rsidP="006C7571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Rokersstoep:</w:t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</w:r>
      <w:r w:rsidRPr="006C7571">
        <w:rPr>
          <w:rFonts w:ascii="Calibri" w:hAnsi="Calibri"/>
          <w:sz w:val="22"/>
          <w:szCs w:val="22"/>
          <w:lang w:eastAsia="nl-NL"/>
        </w:rPr>
        <w:tab/>
        <w:t>JA  /  NEE     …………………………………………………………………….</w:t>
      </w:r>
    </w:p>
    <w:p w14:paraId="7BE767E3" w14:textId="77777777" w:rsidR="006C7571" w:rsidRPr="006C7571" w:rsidRDefault="006C7571" w:rsidP="006C7571">
      <w:pPr>
        <w:spacing w:after="0" w:line="240" w:lineRule="auto"/>
        <w:ind w:left="360"/>
        <w:rPr>
          <w:rFonts w:ascii="Calibri" w:hAnsi="Calibri"/>
          <w:b/>
          <w:sz w:val="16"/>
          <w:szCs w:val="16"/>
          <w:lang w:eastAsia="nl-NL"/>
        </w:rPr>
      </w:pPr>
    </w:p>
    <w:p w14:paraId="77897A27" w14:textId="77777777" w:rsidR="006C7571" w:rsidRPr="006C7571" w:rsidRDefault="006C7571" w:rsidP="006C7571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b/>
          <w:sz w:val="22"/>
          <w:szCs w:val="22"/>
          <w:lang w:eastAsia="nl-NL"/>
        </w:rPr>
        <w:t>Aanbod dranken</w:t>
      </w:r>
      <w:r w:rsidRPr="006C7571">
        <w:rPr>
          <w:rFonts w:ascii="Calibri" w:hAnsi="Calibri"/>
          <w:sz w:val="22"/>
          <w:szCs w:val="22"/>
          <w:lang w:eastAsia="nl-NL"/>
        </w:rPr>
        <w:t>:</w:t>
      </w:r>
    </w:p>
    <w:p w14:paraId="702032C2" w14:textId="77777777" w:rsidR="006C7571" w:rsidRPr="006C7571" w:rsidRDefault="006C7571" w:rsidP="006C7571">
      <w:pPr>
        <w:numPr>
          <w:ilvl w:val="0"/>
          <w:numId w:val="5"/>
        </w:numPr>
        <w:spacing w:after="0" w:line="240" w:lineRule="auto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Uitsluitend gegiste dranken</w:t>
      </w:r>
    </w:p>
    <w:p w14:paraId="1E4841C7" w14:textId="77777777" w:rsidR="006C7571" w:rsidRPr="006C7571" w:rsidRDefault="006C7571" w:rsidP="006C7571">
      <w:pPr>
        <w:numPr>
          <w:ilvl w:val="0"/>
          <w:numId w:val="5"/>
        </w:numPr>
        <w:spacing w:after="0" w:line="240" w:lineRule="auto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Uitsluitend sterke dranken</w:t>
      </w:r>
    </w:p>
    <w:p w14:paraId="5510282A" w14:textId="77777777" w:rsidR="006C7571" w:rsidRPr="006C7571" w:rsidRDefault="006C7571" w:rsidP="006C7571">
      <w:pPr>
        <w:numPr>
          <w:ilvl w:val="0"/>
          <w:numId w:val="5"/>
        </w:numPr>
        <w:spacing w:after="0" w:line="240" w:lineRule="auto"/>
        <w:rPr>
          <w:rFonts w:ascii="Calibri" w:hAnsi="Calibri"/>
          <w:b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Zowel gegiste als sterke dranken</w:t>
      </w:r>
    </w:p>
    <w:p w14:paraId="67E1A7ED" w14:textId="77777777" w:rsidR="006C7571" w:rsidRPr="006C7571" w:rsidRDefault="006C7571" w:rsidP="006C7571">
      <w:pPr>
        <w:spacing w:after="0" w:line="240" w:lineRule="auto"/>
        <w:ind w:left="1080"/>
        <w:rPr>
          <w:rFonts w:ascii="Calibri" w:hAnsi="Calibri"/>
          <w:b/>
          <w:sz w:val="16"/>
          <w:szCs w:val="16"/>
          <w:lang w:eastAsia="nl-NL"/>
        </w:rPr>
      </w:pPr>
    </w:p>
    <w:p w14:paraId="56F412AD" w14:textId="77777777" w:rsidR="006C7571" w:rsidRPr="006C7571" w:rsidRDefault="006C7571" w:rsidP="006C7571">
      <w:pPr>
        <w:spacing w:after="0" w:line="240" w:lineRule="auto"/>
        <w:ind w:firstLine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b/>
          <w:sz w:val="22"/>
          <w:szCs w:val="22"/>
          <w:lang w:eastAsia="nl-NL"/>
        </w:rPr>
        <w:t>Ik voeg de volgende stukken toe</w:t>
      </w:r>
      <w:r w:rsidRPr="006C7571">
        <w:rPr>
          <w:rFonts w:ascii="Calibri" w:hAnsi="Calibri"/>
          <w:sz w:val="22"/>
          <w:szCs w:val="22"/>
          <w:lang w:eastAsia="nl-NL"/>
        </w:rPr>
        <w:t>:</w:t>
      </w:r>
    </w:p>
    <w:p w14:paraId="6C7D600B" w14:textId="77777777" w:rsidR="006C7571" w:rsidRPr="006C7571" w:rsidRDefault="006C7571" w:rsidP="006C7571">
      <w:pPr>
        <w:numPr>
          <w:ilvl w:val="0"/>
          <w:numId w:val="6"/>
        </w:numPr>
        <w:spacing w:after="0" w:line="240" w:lineRule="auto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Registratie en/of toelating voedselagentschap FAVV (indien reeds afgeleverd)</w:t>
      </w:r>
    </w:p>
    <w:p w14:paraId="20DA871A" w14:textId="73CCE84A" w:rsidR="006C7571" w:rsidRPr="006C7571" w:rsidRDefault="006C7571" w:rsidP="006C7571">
      <w:pPr>
        <w:numPr>
          <w:ilvl w:val="0"/>
          <w:numId w:val="6"/>
        </w:numPr>
        <w:spacing w:after="0" w:line="240" w:lineRule="auto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 xml:space="preserve">Afschrift polis verplichte verzekering burgerlijke </w:t>
      </w:r>
      <w:r>
        <w:rPr>
          <w:rFonts w:ascii="Calibri" w:hAnsi="Calibri"/>
          <w:sz w:val="22"/>
          <w:szCs w:val="22"/>
          <w:lang w:eastAsia="nl-NL"/>
        </w:rPr>
        <w:t xml:space="preserve">en objectieve </w:t>
      </w:r>
      <w:r w:rsidRPr="006C7571">
        <w:rPr>
          <w:rFonts w:ascii="Calibri" w:hAnsi="Calibri"/>
          <w:sz w:val="22"/>
          <w:szCs w:val="22"/>
          <w:lang w:eastAsia="nl-NL"/>
        </w:rPr>
        <w:t>aansprakelijkheid bij brand</w:t>
      </w:r>
    </w:p>
    <w:p w14:paraId="7A7DA2B8" w14:textId="77777777" w:rsidR="006C7571" w:rsidRPr="006C7571" w:rsidRDefault="006C7571" w:rsidP="006C7571">
      <w:pPr>
        <w:numPr>
          <w:ilvl w:val="0"/>
          <w:numId w:val="6"/>
        </w:numPr>
        <w:spacing w:after="0" w:line="240" w:lineRule="auto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Plan van de handelszaak + netto oppervlakt</w:t>
      </w:r>
      <w:bookmarkStart w:id="0" w:name="_GoBack"/>
      <w:bookmarkEnd w:id="0"/>
      <w:r w:rsidRPr="006C7571">
        <w:rPr>
          <w:rFonts w:ascii="Calibri" w:hAnsi="Calibri"/>
          <w:sz w:val="22"/>
          <w:szCs w:val="22"/>
          <w:lang w:eastAsia="nl-NL"/>
        </w:rPr>
        <w:t xml:space="preserve">e van de zaak (in m²) </w:t>
      </w:r>
    </w:p>
    <w:p w14:paraId="40D8687A" w14:textId="77777777" w:rsidR="006C7571" w:rsidRPr="006C7571" w:rsidRDefault="006C7571" w:rsidP="006C7571">
      <w:pPr>
        <w:numPr>
          <w:ilvl w:val="0"/>
          <w:numId w:val="6"/>
        </w:numPr>
        <w:spacing w:after="0" w:line="240" w:lineRule="auto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Rijksregisternummer van de exploitant/lasthebber  + moraliteitsattest indien  woonachtig in een andere gemeente</w:t>
      </w:r>
    </w:p>
    <w:p w14:paraId="492CDF12" w14:textId="77777777" w:rsidR="006C7571" w:rsidRPr="006C7571" w:rsidRDefault="006C7571" w:rsidP="006C7571">
      <w:pPr>
        <w:numPr>
          <w:ilvl w:val="0"/>
          <w:numId w:val="6"/>
        </w:numPr>
        <w:spacing w:after="0" w:line="240" w:lineRule="auto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 xml:space="preserve">Hygiëneonderzoek – zie bijlage + verklaring op eer </w:t>
      </w:r>
    </w:p>
    <w:p w14:paraId="59768BB5" w14:textId="77777777" w:rsidR="006C7571" w:rsidRPr="006C7571" w:rsidRDefault="006C7571" w:rsidP="006C7571">
      <w:pPr>
        <w:numPr>
          <w:ilvl w:val="0"/>
          <w:numId w:val="6"/>
        </w:numPr>
        <w:spacing w:after="0" w:line="240" w:lineRule="auto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Brandweerverslag</w:t>
      </w:r>
    </w:p>
    <w:p w14:paraId="33DA7440" w14:textId="77777777" w:rsidR="006C7571" w:rsidRPr="006C7571" w:rsidRDefault="006C7571" w:rsidP="006C7571">
      <w:pPr>
        <w:spacing w:after="0" w:line="240" w:lineRule="auto"/>
        <w:ind w:firstLine="360"/>
        <w:rPr>
          <w:rFonts w:ascii="Calibri" w:hAnsi="Calibri"/>
          <w:sz w:val="22"/>
          <w:szCs w:val="22"/>
          <w:lang w:eastAsia="nl-NL"/>
        </w:rPr>
      </w:pPr>
    </w:p>
    <w:p w14:paraId="5EAA7864" w14:textId="77777777" w:rsidR="006C7571" w:rsidRPr="006C7571" w:rsidRDefault="006C7571" w:rsidP="006C7571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6C7571">
        <w:rPr>
          <w:rFonts w:ascii="Calibri" w:hAnsi="Calibri"/>
          <w:sz w:val="22"/>
          <w:szCs w:val="22"/>
          <w:lang w:eastAsia="nl-NL"/>
        </w:rPr>
        <w:t>Datum: ……………………………………………..</w:t>
      </w:r>
      <w:r w:rsidRPr="006C7571">
        <w:rPr>
          <w:rFonts w:ascii="Calibri" w:hAnsi="Calibri"/>
          <w:sz w:val="22"/>
          <w:szCs w:val="22"/>
          <w:lang w:eastAsia="nl-NL"/>
        </w:rPr>
        <w:tab/>
        <w:t>Handtekening: ……………………………………………………</w:t>
      </w:r>
    </w:p>
    <w:p w14:paraId="4CD9768F" w14:textId="77777777" w:rsidR="006C7571" w:rsidRPr="006C7571" w:rsidRDefault="006C7571" w:rsidP="006C7571">
      <w:pPr>
        <w:spacing w:after="0" w:line="240" w:lineRule="auto"/>
        <w:rPr>
          <w:rFonts w:ascii="Tahoma" w:hAnsi="Tahoma"/>
          <w:sz w:val="22"/>
          <w:szCs w:val="22"/>
          <w:lang w:eastAsia="nl-NL"/>
        </w:rPr>
      </w:pPr>
    </w:p>
    <w:p w14:paraId="2E141C1F" w14:textId="77777777" w:rsidR="006C7571" w:rsidRDefault="006C7571" w:rsidP="00314AFE">
      <w:pPr>
        <w:pStyle w:val="Dilbeekbodytekst"/>
      </w:pPr>
    </w:p>
    <w:sectPr w:rsidR="006C7571" w:rsidSect="00D160A5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AD4C" w14:textId="77777777" w:rsidR="002A5657" w:rsidRDefault="002A5657" w:rsidP="00110F84">
      <w:r>
        <w:separator/>
      </w:r>
    </w:p>
  </w:endnote>
  <w:endnote w:type="continuationSeparator" w:id="0">
    <w:p w14:paraId="64314477" w14:textId="77777777" w:rsidR="002A5657" w:rsidRDefault="002A5657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6D7" w14:textId="77777777" w:rsidR="0023212A" w:rsidRDefault="001D4482" w:rsidP="00A64E79">
    <w:pPr>
      <w:pStyle w:val="Voettekst"/>
    </w:pPr>
    <w:bookmarkStart w:id="1" w:name="_Hlk52449307"/>
    <w:bookmarkStart w:id="2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FC8B5" wp14:editId="0BD3A21F">
              <wp:simplePos x="0" y="0"/>
              <wp:positionH relativeFrom="page">
                <wp:posOffset>4210291</wp:posOffset>
              </wp:positionH>
              <wp:positionV relativeFrom="page">
                <wp:posOffset>10038144</wp:posOffset>
              </wp:positionV>
              <wp:extent cx="1990484" cy="296481"/>
              <wp:effectExtent l="0" t="0" r="10160" b="889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484" cy="2964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4EF8B" w14:textId="77777777" w:rsidR="0023212A" w:rsidRPr="00643E44" w:rsidRDefault="006C7571" w:rsidP="00954274">
                          <w:pPr>
                            <w:pStyle w:val="DilbeekkleinetekstKAP"/>
                            <w:jc w:val="right"/>
                          </w:pPr>
                          <w:sdt>
                            <w:sdt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fldChar w:fldCharType="begin"/>
                              </w:r>
                              <w:r w:rsidR="00FA7621" w:rsidRPr="00643E44">
                                <w:instrText xml:space="preserve"> PAGE  \* Arabic  \* MERGEFORMAT </w:instrText>
                              </w:r>
                              <w:r w:rsidR="00FA7621" w:rsidRPr="00643E44"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</w:rPr>
                                <w:t>2</w:t>
                              </w:r>
                              <w:r w:rsidR="00FA7621" w:rsidRPr="00643E44"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FC8B5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90.4pt;width:156.7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" filled="f" stroked="f" strokeweight=".5pt">
              <v:textbox inset="0,0,0,0">
                <w:txbxContent>
                  <w:p w14:paraId="25B4EF8B" w14:textId="77777777" w:rsidR="0023212A" w:rsidRPr="00643E44" w:rsidRDefault="006C7571" w:rsidP="00954274">
                    <w:pPr>
                      <w:pStyle w:val="DilbeekkleinetekstKAP"/>
                      <w:jc w:val="right"/>
                    </w:pPr>
                    <w:sdt>
                      <w:sdt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fldChar w:fldCharType="begin"/>
                        </w:r>
                        <w:r w:rsidR="00FA7621" w:rsidRPr="00643E44">
                          <w:instrText xml:space="preserve"> PAGE  \* Arabic  \* MERGEFORMAT </w:instrText>
                        </w:r>
                        <w:r w:rsidR="00FA7621" w:rsidRPr="00643E44">
                          <w:fldChar w:fldCharType="separate"/>
                        </w:r>
                        <w:r w:rsidR="00FA7621" w:rsidRPr="00643E44">
                          <w:rPr>
                            <w:noProof/>
                          </w:rPr>
                          <w:t>2</w:t>
                        </w:r>
                        <w:r w:rsidR="00FA7621" w:rsidRPr="00643E44">
                          <w:fldChar w:fldCharType="end"/>
                        </w:r>
                      </w:sdtContent>
                    </w:sdt>
                    <w:r w:rsidR="0023212A" w:rsidRPr="00643E44"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 w:rsidR="00FA7621" w:rsidRPr="00643E4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50FF34FC" wp14:editId="69A08A73">
          <wp:simplePos x="0" y="0"/>
          <wp:positionH relativeFrom="page">
            <wp:posOffset>6495415</wp:posOffset>
          </wp:positionH>
          <wp:positionV relativeFrom="page">
            <wp:posOffset>10038080</wp:posOffset>
          </wp:positionV>
          <wp:extent cx="374650" cy="295910"/>
          <wp:effectExtent l="0" t="0" r="6350" b="8890"/>
          <wp:wrapNone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299D" w14:textId="11A1E35D" w:rsidR="00FD461A" w:rsidRDefault="003A347E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F1133A" wp14:editId="30674C5A">
              <wp:simplePos x="0" y="0"/>
              <wp:positionH relativeFrom="column">
                <wp:posOffset>1459865</wp:posOffset>
              </wp:positionH>
              <wp:positionV relativeFrom="paragraph">
                <wp:posOffset>-551180</wp:posOffset>
              </wp:positionV>
              <wp:extent cx="1800225" cy="591185"/>
              <wp:effectExtent l="0" t="0" r="952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7A8325" w14:textId="427F3B0C" w:rsidR="00627E79" w:rsidRPr="007F72BC" w:rsidRDefault="00553271" w:rsidP="00026255">
                          <w:pPr>
                            <w:pStyle w:val="DilbeekkleinetekstKAPBOLD"/>
                            <w:rPr>
                              <w:lang w:val="en-US"/>
                            </w:rPr>
                          </w:pPr>
                          <w:r w:rsidRPr="007F72BC">
                            <w:rPr>
                              <w:lang w:val="en-US"/>
                            </w:rPr>
                            <w:t xml:space="preserve">T </w:t>
                          </w:r>
                          <w:r w:rsidR="00DA09CB">
                            <w:rPr>
                              <w:lang w:val="en-US"/>
                            </w:rPr>
                            <w:t>02451 69 70</w:t>
                          </w:r>
                        </w:p>
                        <w:p w14:paraId="5B05FDA1" w14:textId="3385C317" w:rsidR="00627E79" w:rsidRPr="007F72BC" w:rsidRDefault="00DA09CB" w:rsidP="00026255">
                          <w:pPr>
                            <w:pStyle w:val="DilbeekkleinetekstKAPBOLD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wonenenondernemen</w:t>
                          </w:r>
                          <w:r w:rsidR="00553271" w:rsidRPr="007F72BC">
                            <w:rPr>
                              <w:lang w:val="en-US"/>
                            </w:rPr>
                            <w:t>@</w:t>
                          </w:r>
                          <w:r w:rsidR="00627E79" w:rsidRPr="007F72BC">
                            <w:rPr>
                              <w:lang w:val="en-US"/>
                            </w:rPr>
                            <w:t>DILBEEK</w:t>
                          </w:r>
                          <w:r w:rsidR="007F72BC">
                            <w:rPr>
                              <w:lang w:val="en-US"/>
                            </w:rPr>
                            <w:t>.be</w:t>
                          </w:r>
                        </w:p>
                        <w:p w14:paraId="0FDFE581" w14:textId="77777777" w:rsidR="00627E79" w:rsidRPr="007F72BC" w:rsidRDefault="00627E79" w:rsidP="00026255">
                          <w:pPr>
                            <w:pStyle w:val="DilbeekkleinetekstKAPBOLD"/>
                            <w:rPr>
                              <w:lang w:val="en-US"/>
                            </w:rPr>
                          </w:pPr>
                          <w:r w:rsidRPr="007F72BC">
                            <w:rPr>
                              <w:lang w:val="en-US"/>
                            </w:rPr>
                            <w:t>DILBEEK.BE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133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left:0;text-align:left;margin-left:114.95pt;margin-top:-43.4pt;width:141.75pt;height: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" filled="f" stroked="f" strokeweight=".5pt">
              <v:textbox inset="0,0,0,0">
                <w:txbxContent>
                  <w:p w14:paraId="347A8325" w14:textId="427F3B0C" w:rsidR="00627E79" w:rsidRPr="007F72BC" w:rsidRDefault="00553271" w:rsidP="00026255">
                    <w:pPr>
                      <w:pStyle w:val="DilbeekkleinetekstKAPBOLD"/>
                      <w:rPr>
                        <w:lang w:val="en-US"/>
                      </w:rPr>
                    </w:pPr>
                    <w:r w:rsidRPr="007F72BC">
                      <w:rPr>
                        <w:lang w:val="en-US"/>
                      </w:rPr>
                      <w:t xml:space="preserve">T </w:t>
                    </w:r>
                    <w:r w:rsidR="00DA09CB">
                      <w:rPr>
                        <w:lang w:val="en-US"/>
                      </w:rPr>
                      <w:t>02451 69 70</w:t>
                    </w:r>
                  </w:p>
                  <w:p w14:paraId="5B05FDA1" w14:textId="3385C317" w:rsidR="00627E79" w:rsidRPr="007F72BC" w:rsidRDefault="00DA09CB" w:rsidP="00026255">
                    <w:pPr>
                      <w:pStyle w:val="DilbeekkleinetekstKAPBOL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wonenenondernemen</w:t>
                    </w:r>
                    <w:r w:rsidR="00553271" w:rsidRPr="007F72BC">
                      <w:rPr>
                        <w:lang w:val="en-US"/>
                      </w:rPr>
                      <w:t>@</w:t>
                    </w:r>
                    <w:r w:rsidR="00627E79" w:rsidRPr="007F72BC">
                      <w:rPr>
                        <w:lang w:val="en-US"/>
                      </w:rPr>
                      <w:t>DILBEEK</w:t>
                    </w:r>
                    <w:r w:rsidR="007F72BC">
                      <w:rPr>
                        <w:lang w:val="en-US"/>
                      </w:rPr>
                      <w:t>.be</w:t>
                    </w:r>
                  </w:p>
                  <w:p w14:paraId="0FDFE581" w14:textId="77777777" w:rsidR="00627E79" w:rsidRPr="007F72BC" w:rsidRDefault="00627E79" w:rsidP="00026255">
                    <w:pPr>
                      <w:pStyle w:val="DilbeekkleinetekstKAPBOLD"/>
                      <w:rPr>
                        <w:lang w:val="en-US"/>
                      </w:rPr>
                    </w:pPr>
                    <w:r w:rsidRPr="007F72BC">
                      <w:rPr>
                        <w:lang w:val="en-US"/>
                      </w:rPr>
                      <w:t>DILBEEK.BE</w:t>
                    </w:r>
                  </w:p>
                </w:txbxContent>
              </v:textbox>
            </v:shape>
          </w:pict>
        </mc:Fallback>
      </mc:AlternateContent>
    </w:r>
    <w:r w:rsidR="0095427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981156" wp14:editId="6452D7DF">
              <wp:simplePos x="0" y="0"/>
              <wp:positionH relativeFrom="column">
                <wp:posOffset>-21836</wp:posOffset>
              </wp:positionH>
              <wp:positionV relativeFrom="page">
                <wp:posOffset>10038080</wp:posOffset>
              </wp:positionV>
              <wp:extent cx="1403985" cy="591271"/>
              <wp:effectExtent l="0" t="0" r="571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985" cy="5912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15F0C" w14:textId="77777777" w:rsidR="00553271" w:rsidRPr="005F714D" w:rsidRDefault="007F72BC" w:rsidP="00026255">
                          <w:pPr>
                            <w:pStyle w:val="DilbeekkleinetekstKAPBOLD"/>
                            <w:rPr>
                              <w:rStyle w:val="Zwaar"/>
                              <w:b/>
                              <w:bCs w:val="0"/>
                            </w:rPr>
                          </w:pPr>
                          <w:r>
                            <w:rPr>
                              <w:rStyle w:val="Zwaar"/>
                              <w:b/>
                              <w:bCs w:val="0"/>
                            </w:rPr>
                            <w:t>gemeentehuis Dilbeek</w:t>
                          </w:r>
                        </w:p>
                        <w:p w14:paraId="7F683B8D" w14:textId="77777777" w:rsidR="00553271" w:rsidRPr="005F714D" w:rsidRDefault="00553271" w:rsidP="00026255">
                          <w:pPr>
                            <w:pStyle w:val="DilbeekkleinetekstKAPBOLD"/>
                            <w:rPr>
                              <w:rStyle w:val="Zwaar"/>
                              <w:b/>
                              <w:bCs w:val="0"/>
                            </w:rPr>
                          </w:pPr>
                          <w:r w:rsidRPr="005F714D">
                            <w:rPr>
                              <w:rStyle w:val="Zwaar"/>
                              <w:b/>
                              <w:bCs w:val="0"/>
                            </w:rPr>
                            <w:t>GEMEENTEPLEIN 1</w:t>
                          </w:r>
                        </w:p>
                        <w:p w14:paraId="5CC19B83" w14:textId="77777777" w:rsidR="00326FFF" w:rsidRPr="005F714D" w:rsidRDefault="00553271" w:rsidP="00026255">
                          <w:pPr>
                            <w:pStyle w:val="DilbeekkleinetekstKAPBOLD"/>
                            <w:rPr>
                              <w:rStyle w:val="Zwaar"/>
                              <w:b/>
                              <w:bCs w:val="0"/>
                            </w:rPr>
                          </w:pPr>
                          <w:r w:rsidRPr="005F714D">
                            <w:rPr>
                              <w:rStyle w:val="Zwaar"/>
                              <w:b/>
                              <w:bCs w:val="0"/>
                            </w:rPr>
                            <w:t>1700 DILBEEK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981156" id="Tekstvak 1" o:spid="_x0000_s1028" type="#_x0000_t202" style="position:absolute;left:0;text-align:left;margin-left:-1.7pt;margin-top:790.4pt;width:110.55pt;height:4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" filled="f" stroked="f" strokeweight=".5pt">
              <v:textbox inset="0,0,0,0">
                <w:txbxContent>
                  <w:p w14:paraId="72C15F0C" w14:textId="77777777" w:rsidR="00553271" w:rsidRPr="005F714D" w:rsidRDefault="007F72BC" w:rsidP="00026255">
                    <w:pPr>
                      <w:pStyle w:val="DilbeekkleinetekstKAPBOLD"/>
                      <w:rPr>
                        <w:rStyle w:val="Zwaar"/>
                        <w:b/>
                        <w:bCs w:val="0"/>
                      </w:rPr>
                    </w:pPr>
                    <w:r>
                      <w:rPr>
                        <w:rStyle w:val="Zwaar"/>
                        <w:b/>
                        <w:bCs w:val="0"/>
                      </w:rPr>
                      <w:t>gemeentehuis Dilbeek</w:t>
                    </w:r>
                  </w:p>
                  <w:p w14:paraId="7F683B8D" w14:textId="77777777" w:rsidR="00553271" w:rsidRPr="005F714D" w:rsidRDefault="00553271" w:rsidP="00026255">
                    <w:pPr>
                      <w:pStyle w:val="DilbeekkleinetekstKAPBOLD"/>
                      <w:rPr>
                        <w:rStyle w:val="Zwaar"/>
                        <w:b/>
                        <w:bCs w:val="0"/>
                      </w:rPr>
                    </w:pPr>
                    <w:r w:rsidRPr="005F714D">
                      <w:rPr>
                        <w:rStyle w:val="Zwaar"/>
                        <w:b/>
                        <w:bCs w:val="0"/>
                      </w:rPr>
                      <w:t>GEMEENTEPLEIN 1</w:t>
                    </w:r>
                  </w:p>
                  <w:p w14:paraId="5CC19B83" w14:textId="77777777" w:rsidR="00326FFF" w:rsidRPr="005F714D" w:rsidRDefault="00553271" w:rsidP="00026255">
                    <w:pPr>
                      <w:pStyle w:val="DilbeekkleinetekstKAPBOLD"/>
                      <w:rPr>
                        <w:rStyle w:val="Zwaar"/>
                        <w:b/>
                        <w:bCs w:val="0"/>
                      </w:rPr>
                    </w:pPr>
                    <w:r w:rsidRPr="005F714D">
                      <w:rPr>
                        <w:rStyle w:val="Zwaar"/>
                        <w:b/>
                        <w:bCs w:val="0"/>
                      </w:rPr>
                      <w:t>1700 DILBEEK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390B0" w14:textId="77777777" w:rsidR="002A5657" w:rsidRDefault="002A5657" w:rsidP="00110F84">
      <w:r>
        <w:separator/>
      </w:r>
    </w:p>
  </w:footnote>
  <w:footnote w:type="continuationSeparator" w:id="0">
    <w:p w14:paraId="25686094" w14:textId="77777777" w:rsidR="002A5657" w:rsidRDefault="002A5657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6CB4" w14:textId="77777777" w:rsidR="00074F2D" w:rsidRDefault="00367285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EEC54FD" wp14:editId="5B854760">
              <wp:simplePos x="0" y="0"/>
              <wp:positionH relativeFrom="column">
                <wp:posOffset>-883920</wp:posOffset>
              </wp:positionH>
              <wp:positionV relativeFrom="page">
                <wp:posOffset>3613150</wp:posOffset>
              </wp:positionV>
              <wp:extent cx="35560" cy="35560"/>
              <wp:effectExtent l="0" t="0" r="2540" b="2540"/>
              <wp:wrapNone/>
              <wp:docPr id="4" name="Ova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560" cy="3556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F44150" id="Ovaal 4" o:spid="_x0000_s1026" style="position:absolute;margin-left:-69.6pt;margin-top:284.5pt;width:2.8pt;height:2.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" fillcolor="#87d0a4 [3204]" stroked="f" strokeweight="1pt">
              <v:stroke joinstyle="miter"/>
              <v:textbox inset="0,0,0,0"/>
              <w10:wrap anchory="page"/>
              <w10:anchorlock/>
            </v:oval>
          </w:pict>
        </mc:Fallback>
      </mc:AlternateContent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23100312" wp14:editId="3852912C">
          <wp:simplePos x="0" y="0"/>
          <wp:positionH relativeFrom="page">
            <wp:posOffset>884555</wp:posOffset>
          </wp:positionH>
          <wp:positionV relativeFrom="page">
            <wp:posOffset>593090</wp:posOffset>
          </wp:positionV>
          <wp:extent cx="1476000" cy="295200"/>
          <wp:effectExtent l="0" t="0" r="0" b="0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736"/>
    <w:multiLevelType w:val="hybridMultilevel"/>
    <w:tmpl w:val="B046FDCA"/>
    <w:lvl w:ilvl="0" w:tplc="FAB8261A">
      <w:start w:val="1"/>
      <w:numFmt w:val="bullet"/>
      <w:lvlText w:val="O"/>
      <w:lvlJc w:val="left"/>
      <w:pPr>
        <w:ind w:left="108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A4AE4"/>
    <w:multiLevelType w:val="hybridMultilevel"/>
    <w:tmpl w:val="95EE60B6"/>
    <w:lvl w:ilvl="0" w:tplc="FAB8261A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drawingGridHorizontalSpacing w:val="465"/>
  <w:drawingGridVerticalSpacing w:val="465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16"/>
    <w:rsid w:val="00001616"/>
    <w:rsid w:val="000027E7"/>
    <w:rsid w:val="00025844"/>
    <w:rsid w:val="00025C52"/>
    <w:rsid w:val="00026255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B6C06"/>
    <w:rsid w:val="000D28C0"/>
    <w:rsid w:val="000F0A4E"/>
    <w:rsid w:val="000F29DF"/>
    <w:rsid w:val="000F3C51"/>
    <w:rsid w:val="00101DAE"/>
    <w:rsid w:val="00104756"/>
    <w:rsid w:val="00110F84"/>
    <w:rsid w:val="00122043"/>
    <w:rsid w:val="00127421"/>
    <w:rsid w:val="00150F5E"/>
    <w:rsid w:val="00184BE9"/>
    <w:rsid w:val="00196597"/>
    <w:rsid w:val="001C0DC8"/>
    <w:rsid w:val="001C5CD7"/>
    <w:rsid w:val="001C6F29"/>
    <w:rsid w:val="001D4482"/>
    <w:rsid w:val="001D5CA6"/>
    <w:rsid w:val="001D77C1"/>
    <w:rsid w:val="001E0F82"/>
    <w:rsid w:val="001E69B7"/>
    <w:rsid w:val="001F1A07"/>
    <w:rsid w:val="0023212A"/>
    <w:rsid w:val="00233CD9"/>
    <w:rsid w:val="00250080"/>
    <w:rsid w:val="00254B5F"/>
    <w:rsid w:val="00266BEF"/>
    <w:rsid w:val="00273168"/>
    <w:rsid w:val="00283388"/>
    <w:rsid w:val="00284145"/>
    <w:rsid w:val="002910FC"/>
    <w:rsid w:val="002949B3"/>
    <w:rsid w:val="002A1077"/>
    <w:rsid w:val="002A5657"/>
    <w:rsid w:val="002B2780"/>
    <w:rsid w:val="002D7425"/>
    <w:rsid w:val="002E22CD"/>
    <w:rsid w:val="002E3C2B"/>
    <w:rsid w:val="00314AFE"/>
    <w:rsid w:val="00326FFF"/>
    <w:rsid w:val="0034566B"/>
    <w:rsid w:val="003474E0"/>
    <w:rsid w:val="0035142D"/>
    <w:rsid w:val="00355206"/>
    <w:rsid w:val="00367285"/>
    <w:rsid w:val="0038384D"/>
    <w:rsid w:val="003A347E"/>
    <w:rsid w:val="003A39F0"/>
    <w:rsid w:val="003C050D"/>
    <w:rsid w:val="003D00F9"/>
    <w:rsid w:val="003E00C0"/>
    <w:rsid w:val="003F3A9E"/>
    <w:rsid w:val="003F740A"/>
    <w:rsid w:val="003F7750"/>
    <w:rsid w:val="00436316"/>
    <w:rsid w:val="00441BBE"/>
    <w:rsid w:val="0045255D"/>
    <w:rsid w:val="0046684B"/>
    <w:rsid w:val="00473FC2"/>
    <w:rsid w:val="00483868"/>
    <w:rsid w:val="00492B67"/>
    <w:rsid w:val="004F0C24"/>
    <w:rsid w:val="004F3A59"/>
    <w:rsid w:val="004F483C"/>
    <w:rsid w:val="00524415"/>
    <w:rsid w:val="005245DE"/>
    <w:rsid w:val="00532C82"/>
    <w:rsid w:val="005358DD"/>
    <w:rsid w:val="00550295"/>
    <w:rsid w:val="00553271"/>
    <w:rsid w:val="00564E17"/>
    <w:rsid w:val="00566CAF"/>
    <w:rsid w:val="0057012B"/>
    <w:rsid w:val="005B0A39"/>
    <w:rsid w:val="005D029D"/>
    <w:rsid w:val="005D75A5"/>
    <w:rsid w:val="005E1D18"/>
    <w:rsid w:val="005E36C9"/>
    <w:rsid w:val="005F714D"/>
    <w:rsid w:val="005F7735"/>
    <w:rsid w:val="006005F1"/>
    <w:rsid w:val="00627E79"/>
    <w:rsid w:val="00643E44"/>
    <w:rsid w:val="00655CFC"/>
    <w:rsid w:val="006643DA"/>
    <w:rsid w:val="00683B8E"/>
    <w:rsid w:val="0069213F"/>
    <w:rsid w:val="00693F9C"/>
    <w:rsid w:val="00696759"/>
    <w:rsid w:val="006A07F0"/>
    <w:rsid w:val="006A46F6"/>
    <w:rsid w:val="006C7571"/>
    <w:rsid w:val="006D4742"/>
    <w:rsid w:val="006E5173"/>
    <w:rsid w:val="00703801"/>
    <w:rsid w:val="00711832"/>
    <w:rsid w:val="0071662B"/>
    <w:rsid w:val="00740594"/>
    <w:rsid w:val="0075595C"/>
    <w:rsid w:val="007932BC"/>
    <w:rsid w:val="00795360"/>
    <w:rsid w:val="007A4CB3"/>
    <w:rsid w:val="007B4759"/>
    <w:rsid w:val="007B5045"/>
    <w:rsid w:val="007C4D40"/>
    <w:rsid w:val="007F72BC"/>
    <w:rsid w:val="00807F1C"/>
    <w:rsid w:val="00810ABD"/>
    <w:rsid w:val="008152A8"/>
    <w:rsid w:val="00833933"/>
    <w:rsid w:val="00842A88"/>
    <w:rsid w:val="00846CC4"/>
    <w:rsid w:val="00862AD5"/>
    <w:rsid w:val="0087151E"/>
    <w:rsid w:val="00877770"/>
    <w:rsid w:val="00883CC6"/>
    <w:rsid w:val="0089489C"/>
    <w:rsid w:val="008A752A"/>
    <w:rsid w:val="008B5C72"/>
    <w:rsid w:val="008C18D4"/>
    <w:rsid w:val="008C76A2"/>
    <w:rsid w:val="008F4B4D"/>
    <w:rsid w:val="009000A2"/>
    <w:rsid w:val="00913527"/>
    <w:rsid w:val="00920A32"/>
    <w:rsid w:val="00924836"/>
    <w:rsid w:val="00954274"/>
    <w:rsid w:val="0096254A"/>
    <w:rsid w:val="00964923"/>
    <w:rsid w:val="009678E1"/>
    <w:rsid w:val="0099715A"/>
    <w:rsid w:val="009A3F4D"/>
    <w:rsid w:val="009B431B"/>
    <w:rsid w:val="009D146B"/>
    <w:rsid w:val="009E0CC4"/>
    <w:rsid w:val="009E1DFA"/>
    <w:rsid w:val="009E7C5B"/>
    <w:rsid w:val="00A03C93"/>
    <w:rsid w:val="00A160EF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509F"/>
    <w:rsid w:val="00AC6083"/>
    <w:rsid w:val="00AD3D2C"/>
    <w:rsid w:val="00AD407F"/>
    <w:rsid w:val="00AD554B"/>
    <w:rsid w:val="00AE430A"/>
    <w:rsid w:val="00AF2BD1"/>
    <w:rsid w:val="00B12921"/>
    <w:rsid w:val="00B305A8"/>
    <w:rsid w:val="00B55E4E"/>
    <w:rsid w:val="00B903F4"/>
    <w:rsid w:val="00BA2A8F"/>
    <w:rsid w:val="00BD5CFD"/>
    <w:rsid w:val="00BE0796"/>
    <w:rsid w:val="00BE46C5"/>
    <w:rsid w:val="00BE7695"/>
    <w:rsid w:val="00C07D83"/>
    <w:rsid w:val="00C157C3"/>
    <w:rsid w:val="00C2368E"/>
    <w:rsid w:val="00C264DE"/>
    <w:rsid w:val="00C56181"/>
    <w:rsid w:val="00C5637B"/>
    <w:rsid w:val="00C65870"/>
    <w:rsid w:val="00C8023B"/>
    <w:rsid w:val="00C93370"/>
    <w:rsid w:val="00CD1D2C"/>
    <w:rsid w:val="00CD40EB"/>
    <w:rsid w:val="00CD7BC0"/>
    <w:rsid w:val="00CE23E6"/>
    <w:rsid w:val="00CE3473"/>
    <w:rsid w:val="00CF4990"/>
    <w:rsid w:val="00D04CD3"/>
    <w:rsid w:val="00D05093"/>
    <w:rsid w:val="00D052FE"/>
    <w:rsid w:val="00D07C31"/>
    <w:rsid w:val="00D160A5"/>
    <w:rsid w:val="00D20DC5"/>
    <w:rsid w:val="00D329C5"/>
    <w:rsid w:val="00D4120B"/>
    <w:rsid w:val="00D420F0"/>
    <w:rsid w:val="00D526AB"/>
    <w:rsid w:val="00D67709"/>
    <w:rsid w:val="00DA09CB"/>
    <w:rsid w:val="00DA23F8"/>
    <w:rsid w:val="00DC5F8F"/>
    <w:rsid w:val="00DE0C60"/>
    <w:rsid w:val="00DE793A"/>
    <w:rsid w:val="00E11783"/>
    <w:rsid w:val="00E12FB0"/>
    <w:rsid w:val="00E13690"/>
    <w:rsid w:val="00E27A04"/>
    <w:rsid w:val="00E41758"/>
    <w:rsid w:val="00E46696"/>
    <w:rsid w:val="00E466C4"/>
    <w:rsid w:val="00E47A15"/>
    <w:rsid w:val="00E50DE3"/>
    <w:rsid w:val="00E5243D"/>
    <w:rsid w:val="00E524C9"/>
    <w:rsid w:val="00E73B2E"/>
    <w:rsid w:val="00E73C78"/>
    <w:rsid w:val="00E824B3"/>
    <w:rsid w:val="00E958F9"/>
    <w:rsid w:val="00EA2E94"/>
    <w:rsid w:val="00EA324A"/>
    <w:rsid w:val="00EB1C71"/>
    <w:rsid w:val="00EB5AF0"/>
    <w:rsid w:val="00EC2A78"/>
    <w:rsid w:val="00EE2366"/>
    <w:rsid w:val="00F0006A"/>
    <w:rsid w:val="00F0165B"/>
    <w:rsid w:val="00F11D46"/>
    <w:rsid w:val="00F2593F"/>
    <w:rsid w:val="00F267E2"/>
    <w:rsid w:val="00F44A64"/>
    <w:rsid w:val="00F4587A"/>
    <w:rsid w:val="00F50EB1"/>
    <w:rsid w:val="00F5375F"/>
    <w:rsid w:val="00F815B3"/>
    <w:rsid w:val="00FA7621"/>
    <w:rsid w:val="00FC7484"/>
    <w:rsid w:val="00FD461A"/>
    <w:rsid w:val="00FE0E0E"/>
    <w:rsid w:val="00FF0D09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4C17FA"/>
  <w15:chartTrackingRefBased/>
  <w15:docId w15:val="{353C2495-00A0-4884-9911-30AE956E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60A5"/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9B774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Dilbeekbodytekst">
    <w:name w:val="Dilbeek_bodytekst"/>
    <w:basedOn w:val="Standaard"/>
    <w:qFormat/>
    <w:rsid w:val="00D160A5"/>
    <w:pPr>
      <w:spacing w:after="0" w:line="260" w:lineRule="exact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beekkleinetekst">
    <w:name w:val="Dilbeek_kleine_tekst"/>
    <w:basedOn w:val="Dilbeekbodytekst"/>
    <w:qFormat/>
    <w:rsid w:val="00FE0E0E"/>
    <w:pPr>
      <w:framePr w:hSpace="142" w:wrap="around" w:vAnchor="page" w:hAnchor="page" w:y="1"/>
      <w:spacing w:line="160" w:lineRule="exact"/>
      <w:suppressOverlap/>
    </w:pPr>
    <w:rPr>
      <w:sz w:val="13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Dilbeekbodytekstvet">
    <w:name w:val="Dilbeek_bodytekst_vet"/>
    <w:basedOn w:val="Dilbeekbodytekst"/>
    <w:qFormat/>
    <w:rsid w:val="005B0A39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87D0A4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FFFFFF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87D0A4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FFFFFF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87D0A4" w:themeColor="accent1"/>
        <w:bottom w:val="single" w:sz="4" w:space="10" w:color="87D0A4" w:themeColor="accent1"/>
      </w:pBdr>
      <w:spacing w:before="360" w:after="360"/>
      <w:ind w:left="864" w:right="864"/>
      <w:jc w:val="center"/>
    </w:pPr>
    <w:rPr>
      <w:i/>
      <w:iCs/>
      <w:color w:val="87D0A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87D0A4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FFFFFF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</w:pPr>
    <w:rPr>
      <w:rFonts w:eastAsiaTheme="minorEastAsia" w:cstheme="minorBidi"/>
      <w:color w:val="FFFFFF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FFFFFF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49B774" w:themeColor="accent1" w:themeShade="BF"/>
      <w:sz w:val="19"/>
      <w:szCs w:val="20"/>
      <w:lang w:val="nl-NL" w:eastAsia="nl-BE"/>
    </w:rPr>
  </w:style>
  <w:style w:type="paragraph" w:customStyle="1" w:styleId="DilbeekDienstnaam">
    <w:name w:val="Dilbeek_Dienstnaam"/>
    <w:basedOn w:val="Kop3"/>
    <w:qFormat/>
    <w:rsid w:val="005B0A39"/>
    <w:pPr>
      <w:framePr w:hSpace="142" w:wrap="around" w:vAnchor="page" w:hAnchor="page" w:y="1"/>
      <w:spacing w:line="260" w:lineRule="exact"/>
      <w:suppressOverlap/>
    </w:pPr>
    <w:rPr>
      <w:sz w:val="20"/>
    </w:rPr>
  </w:style>
  <w:style w:type="paragraph" w:customStyle="1" w:styleId="DilbeekAdresvak">
    <w:name w:val="Dilbeek_Adresvak"/>
    <w:basedOn w:val="Dilbeekbodytekst"/>
    <w:qFormat/>
    <w:rsid w:val="005B0A39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ZwaarKAPITALEN">
    <w:name w:val="Zwaar KAPITALEN"/>
    <w:basedOn w:val="Standaard"/>
    <w:link w:val="ZwaarKAPITALENChar"/>
    <w:qFormat/>
    <w:rsid w:val="00326FFF"/>
    <w:rPr>
      <w:caps/>
      <w:sz w:val="16"/>
    </w:rPr>
  </w:style>
  <w:style w:type="paragraph" w:customStyle="1" w:styleId="DilbeekAdresKAP">
    <w:name w:val="Dilbeek_Adres KAP"/>
    <w:basedOn w:val="Standaard"/>
    <w:qFormat/>
    <w:rsid w:val="005B0A39"/>
    <w:pPr>
      <w:spacing w:line="160" w:lineRule="exact"/>
    </w:pPr>
    <w:rPr>
      <w:b/>
      <w:caps/>
      <w:color w:val="006B84" w:themeColor="text2"/>
      <w:sz w:val="13"/>
    </w:rPr>
  </w:style>
  <w:style w:type="character" w:customStyle="1" w:styleId="ZwaarKAPITALENChar">
    <w:name w:val="Zwaar KAPITALEN Char"/>
    <w:basedOn w:val="Standaardalinea-lettertype"/>
    <w:link w:val="ZwaarKAPITALEN"/>
    <w:rsid w:val="00326FFF"/>
    <w:rPr>
      <w:rFonts w:cs="Times New Roman"/>
      <w:caps/>
      <w:sz w:val="16"/>
      <w:szCs w:val="20"/>
      <w:lang w:val="nl-NL" w:eastAsia="nl-BE"/>
    </w:rPr>
  </w:style>
  <w:style w:type="paragraph" w:customStyle="1" w:styleId="Stijl1">
    <w:name w:val="Stijl1"/>
    <w:basedOn w:val="DilbeekAdresKAP"/>
    <w:qFormat/>
    <w:rsid w:val="00553271"/>
  </w:style>
  <w:style w:type="paragraph" w:customStyle="1" w:styleId="DilbeekkleinetekstKAP">
    <w:name w:val="Dilbeek_kleine_tekst KAP"/>
    <w:basedOn w:val="Dilbeekkleinetekst"/>
    <w:qFormat/>
    <w:rsid w:val="00FE0E0E"/>
    <w:pPr>
      <w:framePr w:wrap="around"/>
      <w:spacing w:line="288" w:lineRule="auto"/>
    </w:pPr>
    <w:rPr>
      <w:caps/>
      <w:color w:val="006B84" w:themeColor="text2"/>
    </w:rPr>
  </w:style>
  <w:style w:type="paragraph" w:customStyle="1" w:styleId="DilbeekkleinetekstKAPBOLD">
    <w:name w:val="Dilbeek_kleine_tekst KAP BOLD"/>
    <w:basedOn w:val="DilbeekkleinetekstKAP"/>
    <w:qFormat/>
    <w:rsid w:val="00FE0E0E"/>
    <w:pPr>
      <w:framePr w:wrap="around"/>
    </w:pPr>
    <w:rPr>
      <w:b/>
    </w:rPr>
  </w:style>
  <w:style w:type="paragraph" w:customStyle="1" w:styleId="Dilbeekonderwerp">
    <w:name w:val="Dilbeek_onderwerp"/>
    <w:basedOn w:val="Dilbeekbodytekst"/>
    <w:qFormat/>
    <w:rsid w:val="00D160A5"/>
    <w:rPr>
      <w:b/>
      <w:sz w:val="26"/>
    </w:rPr>
  </w:style>
  <w:style w:type="paragraph" w:customStyle="1" w:styleId="paragraph">
    <w:name w:val="paragraph"/>
    <w:basedOn w:val="Standaard"/>
    <w:rsid w:val="004F4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character" w:customStyle="1" w:styleId="normaltextrun">
    <w:name w:val="normaltextrun"/>
    <w:basedOn w:val="Standaardalinea-lettertype"/>
    <w:rsid w:val="004F483C"/>
  </w:style>
  <w:style w:type="character" w:customStyle="1" w:styleId="eop">
    <w:name w:val="eop"/>
    <w:basedOn w:val="Standaardalinea-lettertype"/>
    <w:rsid w:val="004F483C"/>
  </w:style>
  <w:style w:type="character" w:customStyle="1" w:styleId="tabchar">
    <w:name w:val="tabchar"/>
    <w:basedOn w:val="Standaardalinea-lettertype"/>
    <w:rsid w:val="004F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vdil\files\WO-BZ_WO\WO_0_Documentatie\Huisstijl%20Dilbeek%20nieuw\05.%20DILBEEK%20BRIEFTEMPLATE\Dilbeek%20brief.dotx" TargetMode="External"/></Relationships>
</file>

<file path=word/theme/theme1.xml><?xml version="1.0" encoding="utf-8"?>
<a:theme xmlns:a="http://schemas.openxmlformats.org/drawingml/2006/main" name="Kantoorthema">
  <a:themeElements>
    <a:clrScheme name="Aangepast 5">
      <a:dk1>
        <a:srgbClr val="FFFFFF"/>
      </a:dk1>
      <a:lt1>
        <a:srgbClr val="000000"/>
      </a:lt1>
      <a:dk2>
        <a:srgbClr val="006B84"/>
      </a:dk2>
      <a:lt2>
        <a:srgbClr val="F2BD00"/>
      </a:lt2>
      <a:accent1>
        <a:srgbClr val="87D0A4"/>
      </a:accent1>
      <a:accent2>
        <a:srgbClr val="9AD055"/>
      </a:accent2>
      <a:accent3>
        <a:srgbClr val="FF4900"/>
      </a:accent3>
      <a:accent4>
        <a:srgbClr val="A43D1D"/>
      </a:accent4>
      <a:accent5>
        <a:srgbClr val="0E3250"/>
      </a:accent5>
      <a:accent6>
        <a:srgbClr val="83114E"/>
      </a:accent6>
      <a:hlink>
        <a:srgbClr val="0081A3"/>
      </a:hlink>
      <a:folHlink>
        <a:srgbClr val="006F2F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7B2500BF77341B720A795339AF5BA" ma:contentTypeVersion="7" ma:contentTypeDescription="Een nieuw document maken." ma:contentTypeScope="" ma:versionID="459c2053b946d0224219a3de4efe5c59">
  <xsd:schema xmlns:xsd="http://www.w3.org/2001/XMLSchema" xmlns:xs="http://www.w3.org/2001/XMLSchema" xmlns:p="http://schemas.microsoft.com/office/2006/metadata/properties" xmlns:ns2="61fa0fc8-90cd-4a76-8407-c5825ba66a53" targetNamespace="http://schemas.microsoft.com/office/2006/metadata/properties" ma:root="true" ma:fieldsID="6b499382d82894af39287024647fdf5a" ns2:_="">
    <xsd:import namespace="61fa0fc8-90cd-4a76-8407-c5825ba66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a0fc8-90cd-4a76-8407-c5825ba66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4722-76C9-4A48-AEF0-2E0A61170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D82D4-63F7-47D6-BB40-47878C84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A34EF-4E79-4AEE-A542-B975898DC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a0fc8-90cd-4a76-8407-c5825ba66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16567B-C7A4-4A5D-9527-834987EB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Dilbeek brief</Template>
  <TotalTime>2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 Buyst</dc:creator>
  <cp:keywords/>
  <dc:description/>
  <cp:lastModifiedBy>Véronique De Buyst</cp:lastModifiedBy>
  <cp:revision>2</cp:revision>
  <cp:lastPrinted>2021-01-13T11:20:00Z</cp:lastPrinted>
  <dcterms:created xsi:type="dcterms:W3CDTF">2021-01-13T13:51:00Z</dcterms:created>
  <dcterms:modified xsi:type="dcterms:W3CDTF">2021-01-13T13:51:00Z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0x010100E1E7B2500BF77341B720A795339AF5BA</vt:lpwstr>
  </property>
</Properties>
</file>