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75E" w:rsidRPr="00CA375E" w:rsidRDefault="00CA375E" w:rsidP="00CA375E">
      <w:pPr>
        <w:spacing w:after="0" w:line="390" w:lineRule="atLeast"/>
        <w:rPr>
          <w:rFonts w:cstheme="minorHAnsi"/>
          <w:b/>
          <w:bCs/>
          <w:color w:val="000000"/>
          <w:sz w:val="24"/>
          <w:szCs w:val="24"/>
          <w:lang w:val="nl-BE"/>
        </w:rPr>
      </w:pPr>
      <w:r w:rsidRPr="00CA375E">
        <w:rPr>
          <w:rFonts w:cstheme="minorHAnsi"/>
          <w:b/>
          <w:bCs/>
          <w:color w:val="000000"/>
          <w:sz w:val="24"/>
          <w:szCs w:val="24"/>
          <w:lang w:val="nl-BE"/>
        </w:rPr>
        <w:t>VOLMACHT</w:t>
      </w:r>
    </w:p>
    <w:p w:rsidR="00CA375E" w:rsidRPr="00CA375E" w:rsidRDefault="00CA375E" w:rsidP="00CA375E">
      <w:pPr>
        <w:spacing w:before="270" w:after="0" w:line="270" w:lineRule="atLeast"/>
        <w:rPr>
          <w:rFonts w:cstheme="minorHAnsi"/>
          <w:b/>
          <w:bCs/>
          <w:color w:val="000000"/>
          <w:sz w:val="20"/>
          <w:lang w:val="nl-BE"/>
        </w:rPr>
      </w:pPr>
      <w:r w:rsidRPr="00CA375E">
        <w:rPr>
          <w:rFonts w:cstheme="minorHAnsi"/>
          <w:b/>
          <w:bCs/>
          <w:color w:val="000000"/>
          <w:sz w:val="20"/>
          <w:lang w:val="nl-BE"/>
        </w:rPr>
        <w:t>Identiteit van de persoon die de volmacht geeft (volmachtgever):</w:t>
      </w:r>
    </w:p>
    <w:p w:rsidR="00CA375E" w:rsidRPr="00CA375E" w:rsidRDefault="00CA375E" w:rsidP="00CA375E">
      <w:pPr>
        <w:spacing w:before="255" w:after="0" w:line="270" w:lineRule="atLeast"/>
        <w:rPr>
          <w:rFonts w:cstheme="minorHAnsi"/>
          <w:color w:val="000000"/>
          <w:sz w:val="20"/>
          <w:lang w:val="nl-BE"/>
        </w:rPr>
      </w:pPr>
      <w:r w:rsidRPr="00CA375E">
        <w:rPr>
          <w:rFonts w:cstheme="minorHAnsi"/>
          <w:color w:val="000000"/>
          <w:sz w:val="20"/>
          <w:lang w:val="nl-BE"/>
        </w:rPr>
        <w:t>Naam* .……………………………………………………………………………………………</w:t>
      </w:r>
    </w:p>
    <w:p w:rsidR="00CA375E" w:rsidRPr="00CA375E" w:rsidRDefault="00CA375E" w:rsidP="00CA375E">
      <w:pPr>
        <w:spacing w:before="195" w:after="0" w:line="270" w:lineRule="atLeast"/>
        <w:rPr>
          <w:rFonts w:cstheme="minorHAnsi"/>
          <w:color w:val="000000"/>
          <w:sz w:val="20"/>
          <w:lang w:val="nl-BE"/>
        </w:rPr>
      </w:pPr>
      <w:r w:rsidRPr="00CA375E">
        <w:rPr>
          <w:rFonts w:cstheme="minorHAnsi"/>
          <w:color w:val="000000"/>
          <w:sz w:val="20"/>
          <w:lang w:val="nl-BE"/>
        </w:rPr>
        <w:t>Voornaam* ……………………………………………………………………………………………</w:t>
      </w:r>
    </w:p>
    <w:p w:rsidR="00CA375E" w:rsidRPr="00CA375E" w:rsidRDefault="00CA375E" w:rsidP="00CA375E">
      <w:pPr>
        <w:spacing w:before="180" w:after="0" w:line="270" w:lineRule="atLeast"/>
        <w:rPr>
          <w:rFonts w:cstheme="minorHAnsi"/>
          <w:color w:val="000000"/>
          <w:sz w:val="20"/>
          <w:lang w:val="nl-BE"/>
        </w:rPr>
      </w:pPr>
      <w:r w:rsidRPr="00CA375E">
        <w:rPr>
          <w:rFonts w:cstheme="minorHAnsi"/>
          <w:color w:val="000000"/>
          <w:sz w:val="20"/>
          <w:lang w:val="nl-BE"/>
        </w:rPr>
        <w:t>Adres* …………………………………………………………………………………………….</w:t>
      </w:r>
    </w:p>
    <w:p w:rsidR="00CA375E" w:rsidRPr="00CA375E" w:rsidRDefault="00CA375E" w:rsidP="00CA375E">
      <w:pPr>
        <w:spacing w:before="210" w:after="0" w:line="270" w:lineRule="atLeast"/>
        <w:rPr>
          <w:rFonts w:cstheme="minorHAnsi"/>
          <w:color w:val="000000"/>
          <w:sz w:val="20"/>
          <w:lang w:val="nl-BE"/>
        </w:rPr>
      </w:pPr>
      <w:r w:rsidRPr="00CA375E">
        <w:rPr>
          <w:rFonts w:cstheme="minorHAnsi"/>
          <w:color w:val="000000"/>
          <w:sz w:val="20"/>
          <w:lang w:val="nl-BE"/>
        </w:rPr>
        <w:t>Postcode* …………………………………………………………………………………………….</w:t>
      </w:r>
    </w:p>
    <w:p w:rsidR="00CA375E" w:rsidRPr="00CA375E" w:rsidRDefault="00CA375E" w:rsidP="00CA375E">
      <w:pPr>
        <w:spacing w:before="210" w:after="0" w:line="270" w:lineRule="atLeast"/>
        <w:rPr>
          <w:rFonts w:cstheme="minorHAnsi"/>
          <w:color w:val="000000"/>
          <w:sz w:val="20"/>
          <w:lang w:val="nl-BE"/>
        </w:rPr>
      </w:pPr>
      <w:r w:rsidRPr="00CA375E">
        <w:rPr>
          <w:rFonts w:cstheme="minorHAnsi"/>
          <w:color w:val="000000"/>
          <w:sz w:val="20"/>
          <w:lang w:val="nl-BE"/>
        </w:rPr>
        <w:t>Plaats* …………………………………………………………………………………………….</w:t>
      </w:r>
    </w:p>
    <w:p w:rsidR="00CA375E" w:rsidRPr="00CA375E" w:rsidRDefault="00CA375E" w:rsidP="00CA375E">
      <w:pPr>
        <w:spacing w:before="225" w:after="0" w:line="270" w:lineRule="atLeast"/>
        <w:rPr>
          <w:rFonts w:cstheme="minorHAnsi"/>
          <w:color w:val="000000"/>
          <w:sz w:val="20"/>
          <w:lang w:val="nl-BE"/>
        </w:rPr>
      </w:pPr>
      <w:r w:rsidRPr="00CA375E">
        <w:rPr>
          <w:rFonts w:cstheme="minorHAnsi"/>
          <w:color w:val="000000"/>
          <w:sz w:val="20"/>
          <w:lang w:val="nl-BE"/>
        </w:rPr>
        <w:t>Geboorteplaats en –datum*…………………………………………………………………..</w:t>
      </w:r>
    </w:p>
    <w:p w:rsidR="00CA375E" w:rsidRPr="00CA375E" w:rsidRDefault="00CA375E" w:rsidP="00CA375E">
      <w:pPr>
        <w:spacing w:before="210" w:after="0" w:line="270" w:lineRule="atLeast"/>
        <w:rPr>
          <w:rFonts w:cstheme="minorHAnsi"/>
          <w:color w:val="000000"/>
          <w:sz w:val="20"/>
          <w:lang w:val="nl-BE"/>
        </w:rPr>
      </w:pPr>
      <w:r w:rsidRPr="00CA375E">
        <w:rPr>
          <w:rFonts w:cstheme="minorHAnsi"/>
          <w:color w:val="000000"/>
          <w:sz w:val="20"/>
          <w:lang w:val="nl-BE"/>
        </w:rPr>
        <w:t>Identiteitskaartnummer*………………………………………………………………………..</w:t>
      </w:r>
    </w:p>
    <w:p w:rsidR="00CA375E" w:rsidRPr="00CA375E" w:rsidRDefault="00CA375E" w:rsidP="00CA375E">
      <w:pPr>
        <w:spacing w:before="465" w:after="0" w:line="270" w:lineRule="atLeast"/>
        <w:rPr>
          <w:rFonts w:cstheme="minorHAnsi"/>
          <w:b/>
          <w:bCs/>
          <w:color w:val="000000"/>
          <w:sz w:val="20"/>
          <w:lang w:val="nl-BE"/>
        </w:rPr>
      </w:pPr>
      <w:r w:rsidRPr="00CA375E">
        <w:rPr>
          <w:rFonts w:cstheme="minorHAnsi"/>
          <w:b/>
          <w:bCs/>
          <w:color w:val="000000"/>
          <w:sz w:val="20"/>
          <w:lang w:val="nl-BE"/>
        </w:rPr>
        <w:t>Identiteit van de persoon die de volmacht krijgt (mandataris):</w:t>
      </w:r>
    </w:p>
    <w:p w:rsidR="00CA375E" w:rsidRPr="00CA375E" w:rsidRDefault="00CA375E" w:rsidP="00CA375E">
      <w:pPr>
        <w:spacing w:before="255" w:after="0" w:line="270" w:lineRule="atLeast"/>
        <w:rPr>
          <w:rFonts w:cstheme="minorHAnsi"/>
          <w:color w:val="000000"/>
          <w:sz w:val="20"/>
          <w:lang w:val="nl-BE"/>
        </w:rPr>
      </w:pPr>
      <w:r w:rsidRPr="00CA375E">
        <w:rPr>
          <w:rFonts w:cstheme="minorHAnsi"/>
          <w:color w:val="000000"/>
          <w:sz w:val="20"/>
          <w:lang w:val="nl-BE"/>
        </w:rPr>
        <w:t>Naam* .……………………………………………………………………………………………</w:t>
      </w:r>
    </w:p>
    <w:p w:rsidR="00CA375E" w:rsidRPr="00CA375E" w:rsidRDefault="00CA375E" w:rsidP="00CA375E">
      <w:pPr>
        <w:spacing w:before="195" w:after="0" w:line="270" w:lineRule="atLeast"/>
        <w:rPr>
          <w:rFonts w:cstheme="minorHAnsi"/>
          <w:color w:val="000000"/>
          <w:sz w:val="20"/>
          <w:lang w:val="nl-BE"/>
        </w:rPr>
      </w:pPr>
      <w:r w:rsidRPr="00CA375E">
        <w:rPr>
          <w:rFonts w:cstheme="minorHAnsi"/>
          <w:color w:val="000000"/>
          <w:sz w:val="20"/>
          <w:lang w:val="nl-BE"/>
        </w:rPr>
        <w:t>Voornaam* ……………………………………………………………………………………………</w:t>
      </w:r>
    </w:p>
    <w:p w:rsidR="00CA375E" w:rsidRPr="00CA375E" w:rsidRDefault="00CA375E" w:rsidP="00CA375E">
      <w:pPr>
        <w:spacing w:before="195" w:after="0" w:line="270" w:lineRule="atLeast"/>
        <w:rPr>
          <w:rFonts w:cstheme="minorHAnsi"/>
          <w:color w:val="000000"/>
          <w:sz w:val="20"/>
          <w:lang w:val="nl-BE"/>
        </w:rPr>
      </w:pPr>
      <w:r w:rsidRPr="00CA375E">
        <w:rPr>
          <w:rFonts w:cstheme="minorHAnsi"/>
          <w:color w:val="000000"/>
          <w:sz w:val="20"/>
          <w:lang w:val="nl-BE"/>
        </w:rPr>
        <w:t>Adres* …………………………………………………………………………………………….</w:t>
      </w:r>
    </w:p>
    <w:p w:rsidR="00CA375E" w:rsidRPr="00CA375E" w:rsidRDefault="00CA375E" w:rsidP="00CA375E">
      <w:pPr>
        <w:spacing w:before="210" w:after="0" w:line="270" w:lineRule="atLeast"/>
        <w:rPr>
          <w:rFonts w:cstheme="minorHAnsi"/>
          <w:color w:val="000000"/>
          <w:sz w:val="20"/>
          <w:lang w:val="nl-BE"/>
        </w:rPr>
      </w:pPr>
      <w:r w:rsidRPr="00CA375E">
        <w:rPr>
          <w:rFonts w:cstheme="minorHAnsi"/>
          <w:color w:val="000000"/>
          <w:sz w:val="20"/>
          <w:lang w:val="nl-BE"/>
        </w:rPr>
        <w:t>Postcode* …………………………………………………………………………………………….</w:t>
      </w:r>
    </w:p>
    <w:p w:rsidR="00CA375E" w:rsidRPr="00CA375E" w:rsidRDefault="00CA375E" w:rsidP="00CA375E">
      <w:pPr>
        <w:spacing w:before="210" w:after="0" w:line="270" w:lineRule="atLeast"/>
        <w:rPr>
          <w:rFonts w:cstheme="minorHAnsi"/>
          <w:color w:val="000000"/>
          <w:sz w:val="20"/>
          <w:lang w:val="nl-BE"/>
        </w:rPr>
      </w:pPr>
      <w:r w:rsidRPr="00CA375E">
        <w:rPr>
          <w:rFonts w:cstheme="minorHAnsi"/>
          <w:color w:val="000000"/>
          <w:sz w:val="20"/>
          <w:lang w:val="nl-BE"/>
        </w:rPr>
        <w:t>Plaats* …………………………………………………………………………………………….</w:t>
      </w:r>
    </w:p>
    <w:p w:rsidR="00CA375E" w:rsidRPr="00CA375E" w:rsidRDefault="00CA375E" w:rsidP="00CA375E">
      <w:pPr>
        <w:spacing w:before="225" w:after="0" w:line="270" w:lineRule="atLeast"/>
        <w:rPr>
          <w:rFonts w:cstheme="minorHAnsi"/>
          <w:color w:val="000000"/>
          <w:sz w:val="20"/>
          <w:lang w:val="nl-BE"/>
        </w:rPr>
      </w:pPr>
      <w:r w:rsidRPr="00CA375E">
        <w:rPr>
          <w:rFonts w:cstheme="minorHAnsi"/>
          <w:color w:val="000000"/>
          <w:sz w:val="20"/>
          <w:lang w:val="nl-BE"/>
        </w:rPr>
        <w:t>Geboorteplaats en –datum*…………………………………………………………………..</w:t>
      </w:r>
    </w:p>
    <w:p w:rsidR="00CA375E" w:rsidRDefault="00CA375E" w:rsidP="00CA375E">
      <w:pPr>
        <w:spacing w:before="225" w:line="270" w:lineRule="atLeast"/>
        <w:rPr>
          <w:rFonts w:cstheme="minorHAnsi"/>
          <w:color w:val="000000"/>
          <w:sz w:val="20"/>
          <w:lang w:val="nl-BE"/>
        </w:rPr>
      </w:pPr>
      <w:r w:rsidRPr="00CA375E">
        <w:rPr>
          <w:rFonts w:cstheme="minorHAnsi"/>
          <w:color w:val="000000"/>
          <w:sz w:val="20"/>
          <w:lang w:val="nl-BE"/>
        </w:rPr>
        <w:t>Identiteitskaartnummer*………………………………………………………………………..</w:t>
      </w:r>
    </w:p>
    <w:tbl>
      <w:tblPr>
        <w:tblpPr w:leftFromText="141" w:rightFromText="141" w:vertAnchor="text" w:horzAnchor="page" w:tblpX="1368" w:tblpY="367"/>
        <w:tblW w:w="905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272"/>
        <w:gridCol w:w="2119"/>
        <w:gridCol w:w="1272"/>
      </w:tblGrid>
      <w:tr w:rsidR="00CA375E" w:rsidRPr="00CA375E" w:rsidTr="00CA375E">
        <w:trPr>
          <w:gridAfter w:val="1"/>
          <w:wAfter w:w="1272" w:type="dxa"/>
          <w:trHeight w:val="270"/>
          <w:tblCellSpacing w:w="0" w:type="dxa"/>
        </w:trPr>
        <w:tc>
          <w:tcPr>
            <w:tcW w:w="4395" w:type="dxa"/>
            <w:vAlign w:val="bottom"/>
            <w:hideMark/>
          </w:tcPr>
          <w:p w:rsidR="00CA375E" w:rsidRPr="00CA375E" w:rsidRDefault="00CA375E" w:rsidP="00CA375E">
            <w:pPr>
              <w:spacing w:after="0" w:line="270" w:lineRule="atLeast"/>
              <w:rPr>
                <w:rFonts w:cstheme="minorHAnsi"/>
                <w:sz w:val="20"/>
                <w:lang w:val="nl-BE"/>
              </w:rPr>
            </w:pPr>
            <w:r w:rsidRPr="00CA375E">
              <w:rPr>
                <w:rFonts w:cstheme="minorHAnsi"/>
                <w:sz w:val="20"/>
                <w:lang w:val="nl-BE"/>
              </w:rPr>
              <w:t>Datum:</w:t>
            </w:r>
          </w:p>
        </w:tc>
        <w:tc>
          <w:tcPr>
            <w:tcW w:w="3391" w:type="dxa"/>
            <w:gridSpan w:val="2"/>
            <w:vAlign w:val="bottom"/>
            <w:hideMark/>
          </w:tcPr>
          <w:p w:rsidR="00CA375E" w:rsidRPr="00CA375E" w:rsidRDefault="00CA375E" w:rsidP="00CA375E">
            <w:pPr>
              <w:spacing w:after="0" w:line="255" w:lineRule="atLeast"/>
              <w:rPr>
                <w:rFonts w:cstheme="minorHAnsi"/>
                <w:szCs w:val="18"/>
                <w:lang w:val="nl-BE"/>
              </w:rPr>
            </w:pPr>
            <w:r w:rsidRPr="00CA375E">
              <w:rPr>
                <w:rFonts w:cstheme="minorHAnsi"/>
                <w:szCs w:val="18"/>
                <w:lang w:val="nl-BE"/>
              </w:rPr>
              <w:t>Handtekening volmachtgever:</w:t>
            </w:r>
          </w:p>
        </w:tc>
      </w:tr>
      <w:tr w:rsidR="00CA375E" w:rsidRPr="00CA375E" w:rsidTr="00CA375E">
        <w:trPr>
          <w:trHeight w:val="270"/>
          <w:tblCellSpacing w:w="0" w:type="dxa"/>
        </w:trPr>
        <w:tc>
          <w:tcPr>
            <w:tcW w:w="5667" w:type="dxa"/>
            <w:gridSpan w:val="2"/>
            <w:vAlign w:val="bottom"/>
          </w:tcPr>
          <w:p w:rsidR="00CA375E" w:rsidRPr="00CA375E" w:rsidRDefault="00CA375E" w:rsidP="00CA375E">
            <w:pPr>
              <w:spacing w:after="0" w:line="285" w:lineRule="atLeast"/>
              <w:rPr>
                <w:rFonts w:cstheme="minorHAnsi"/>
                <w:b/>
                <w:bCs/>
                <w:sz w:val="20"/>
                <w:lang w:val="nl-BE"/>
              </w:rPr>
            </w:pPr>
          </w:p>
          <w:p w:rsidR="00CA375E" w:rsidRDefault="00CA375E" w:rsidP="00CA375E">
            <w:pPr>
              <w:spacing w:after="0" w:line="285" w:lineRule="atLeast"/>
              <w:rPr>
                <w:rFonts w:cstheme="minorHAnsi"/>
                <w:b/>
                <w:bCs/>
                <w:sz w:val="20"/>
                <w:lang w:val="nl-BE"/>
              </w:rPr>
            </w:pPr>
          </w:p>
          <w:p w:rsidR="00CA375E" w:rsidRDefault="00CA375E" w:rsidP="00CA375E">
            <w:pPr>
              <w:spacing w:after="0" w:line="285" w:lineRule="atLeast"/>
              <w:rPr>
                <w:rFonts w:cstheme="minorHAnsi"/>
                <w:b/>
                <w:bCs/>
                <w:sz w:val="20"/>
                <w:lang w:val="nl-BE"/>
              </w:rPr>
            </w:pPr>
          </w:p>
          <w:p w:rsidR="00CA375E" w:rsidRDefault="00CA375E" w:rsidP="00CA375E">
            <w:pPr>
              <w:spacing w:after="0" w:line="285" w:lineRule="atLeast"/>
              <w:rPr>
                <w:rFonts w:cstheme="minorHAnsi"/>
                <w:b/>
                <w:bCs/>
                <w:sz w:val="20"/>
                <w:lang w:val="nl-BE"/>
              </w:rPr>
            </w:pPr>
          </w:p>
          <w:p w:rsidR="00CA375E" w:rsidRDefault="00CA375E" w:rsidP="00CA375E">
            <w:pPr>
              <w:spacing w:after="0" w:line="285" w:lineRule="atLeast"/>
              <w:rPr>
                <w:rFonts w:cstheme="minorHAnsi"/>
                <w:b/>
                <w:bCs/>
                <w:sz w:val="20"/>
                <w:lang w:val="nl-BE"/>
              </w:rPr>
            </w:pPr>
          </w:p>
          <w:p w:rsidR="00CA375E" w:rsidRDefault="00CA375E" w:rsidP="00CA375E">
            <w:pPr>
              <w:spacing w:after="0" w:line="285" w:lineRule="atLeast"/>
              <w:rPr>
                <w:rFonts w:cstheme="minorHAnsi"/>
                <w:b/>
                <w:bCs/>
                <w:sz w:val="20"/>
                <w:lang w:val="nl-BE"/>
              </w:rPr>
            </w:pPr>
          </w:p>
          <w:p w:rsidR="00CA375E" w:rsidRDefault="00CA375E" w:rsidP="00CA375E">
            <w:pPr>
              <w:spacing w:after="0" w:line="285" w:lineRule="atLeast"/>
              <w:rPr>
                <w:rFonts w:cstheme="minorHAnsi"/>
                <w:b/>
                <w:bCs/>
                <w:sz w:val="20"/>
                <w:lang w:val="nl-BE"/>
              </w:rPr>
            </w:pPr>
          </w:p>
          <w:p w:rsidR="00CA375E" w:rsidRPr="00CA375E" w:rsidRDefault="00CA375E" w:rsidP="00CA375E">
            <w:pPr>
              <w:spacing w:after="0" w:line="285" w:lineRule="atLeast"/>
              <w:rPr>
                <w:rFonts w:cstheme="minorHAnsi"/>
                <w:b/>
                <w:bCs/>
                <w:sz w:val="20"/>
                <w:lang w:val="nl-BE"/>
              </w:rPr>
            </w:pPr>
          </w:p>
          <w:p w:rsidR="00CA375E" w:rsidRPr="00CA375E" w:rsidRDefault="00CA375E" w:rsidP="00CA375E">
            <w:pPr>
              <w:spacing w:after="0" w:line="285" w:lineRule="atLeast"/>
              <w:rPr>
                <w:rFonts w:cstheme="minorHAnsi"/>
                <w:b/>
                <w:bCs/>
                <w:sz w:val="20"/>
                <w:lang w:val="nl-BE"/>
              </w:rPr>
            </w:pPr>
            <w:r w:rsidRPr="00CA375E">
              <w:rPr>
                <w:rFonts w:cstheme="minorHAnsi"/>
                <w:b/>
                <w:bCs/>
                <w:sz w:val="20"/>
                <w:lang w:val="nl-BE"/>
              </w:rPr>
              <w:t>Voor het afh</w:t>
            </w:r>
            <w:bookmarkStart w:id="0" w:name="_GoBack"/>
            <w:bookmarkEnd w:id="0"/>
            <w:r w:rsidRPr="00CA375E">
              <w:rPr>
                <w:rFonts w:cstheme="minorHAnsi"/>
                <w:b/>
                <w:bCs/>
                <w:sz w:val="20"/>
                <w:lang w:val="nl-BE"/>
              </w:rPr>
              <w:t>alen van:</w:t>
            </w:r>
          </w:p>
        </w:tc>
        <w:tc>
          <w:tcPr>
            <w:tcW w:w="3391" w:type="dxa"/>
            <w:gridSpan w:val="2"/>
            <w:vAlign w:val="bottom"/>
          </w:tcPr>
          <w:p w:rsidR="00CA375E" w:rsidRPr="00CA375E" w:rsidRDefault="00CA375E" w:rsidP="00CA375E">
            <w:pPr>
              <w:spacing w:after="0" w:line="270" w:lineRule="atLeast"/>
              <w:ind w:left="38" w:hanging="38"/>
              <w:rPr>
                <w:rFonts w:cstheme="minorHAnsi"/>
                <w:b/>
                <w:bCs/>
                <w:sz w:val="20"/>
                <w:lang w:val="nl-BE"/>
              </w:rPr>
            </w:pPr>
            <w:r w:rsidRPr="00CA375E">
              <w:rPr>
                <w:rFonts w:cstheme="minorHAnsi"/>
                <w:b/>
                <w:bCs/>
                <w:sz w:val="20"/>
                <w:lang w:val="nl-BE"/>
              </w:rPr>
              <w:t>meebrengen:</w:t>
            </w:r>
          </w:p>
        </w:tc>
      </w:tr>
      <w:tr w:rsidR="00CA375E" w:rsidRPr="00CA375E" w:rsidTr="00CA375E">
        <w:trPr>
          <w:trHeight w:val="270"/>
          <w:tblCellSpacing w:w="0" w:type="dxa"/>
        </w:trPr>
        <w:tc>
          <w:tcPr>
            <w:tcW w:w="5667" w:type="dxa"/>
            <w:gridSpan w:val="2"/>
            <w:vAlign w:val="bottom"/>
          </w:tcPr>
          <w:p w:rsidR="00CA375E" w:rsidRPr="00CA375E" w:rsidRDefault="00CA375E" w:rsidP="00CA375E">
            <w:pPr>
              <w:spacing w:after="0" w:line="285" w:lineRule="atLeast"/>
              <w:rPr>
                <w:rFonts w:cstheme="minorHAnsi"/>
                <w:sz w:val="20"/>
                <w:lang w:val="nl-BE"/>
              </w:rPr>
            </w:pPr>
            <w:r w:rsidRPr="00CA375E">
              <w:rPr>
                <w:rFonts w:cstheme="minorHAnsi"/>
                <w:sz w:val="20"/>
                <w:lang w:val="nl-BE"/>
              </w:rPr>
              <w:t>o Rijbewijs</w:t>
            </w:r>
          </w:p>
        </w:tc>
        <w:tc>
          <w:tcPr>
            <w:tcW w:w="3391" w:type="dxa"/>
            <w:gridSpan w:val="2"/>
            <w:vAlign w:val="bottom"/>
          </w:tcPr>
          <w:p w:rsidR="00CA375E" w:rsidRPr="00CA375E" w:rsidRDefault="00CA375E" w:rsidP="00CA375E">
            <w:pPr>
              <w:spacing w:after="0" w:line="285" w:lineRule="atLeast"/>
              <w:rPr>
                <w:rFonts w:cstheme="minorHAnsi"/>
                <w:sz w:val="20"/>
                <w:lang w:val="nl-BE"/>
              </w:rPr>
            </w:pPr>
            <w:r w:rsidRPr="00CA375E">
              <w:rPr>
                <w:rFonts w:cstheme="minorHAnsi"/>
                <w:sz w:val="20"/>
                <w:lang w:val="nl-BE"/>
              </w:rPr>
              <w:t>- identiteitskaart (of kopie) volmachtgever</w:t>
            </w:r>
          </w:p>
        </w:tc>
      </w:tr>
      <w:tr w:rsidR="00CA375E" w:rsidRPr="00CA375E" w:rsidTr="00CA375E">
        <w:trPr>
          <w:trHeight w:val="270"/>
          <w:tblCellSpacing w:w="0" w:type="dxa"/>
        </w:trPr>
        <w:tc>
          <w:tcPr>
            <w:tcW w:w="5667" w:type="dxa"/>
            <w:gridSpan w:val="2"/>
            <w:vAlign w:val="bottom"/>
          </w:tcPr>
          <w:p w:rsidR="00CA375E" w:rsidRPr="00CA375E" w:rsidRDefault="00CA375E" w:rsidP="00CA375E">
            <w:pPr>
              <w:spacing w:after="0" w:line="270" w:lineRule="atLeast"/>
              <w:rPr>
                <w:rFonts w:cstheme="minorHAnsi"/>
                <w:sz w:val="20"/>
                <w:lang w:val="nl-BE"/>
              </w:rPr>
            </w:pPr>
            <w:r w:rsidRPr="00CA375E">
              <w:rPr>
                <w:rFonts w:cstheme="minorHAnsi"/>
                <w:sz w:val="20"/>
                <w:lang w:val="nl-BE"/>
              </w:rPr>
              <w:t>o Elektronische identiteitskaart</w:t>
            </w:r>
          </w:p>
        </w:tc>
        <w:tc>
          <w:tcPr>
            <w:tcW w:w="3391" w:type="dxa"/>
            <w:gridSpan w:val="2"/>
            <w:vAlign w:val="bottom"/>
          </w:tcPr>
          <w:p w:rsidR="00CA375E" w:rsidRPr="00CA375E" w:rsidRDefault="00CA375E" w:rsidP="00CA375E">
            <w:pPr>
              <w:spacing w:after="0" w:line="270" w:lineRule="atLeast"/>
              <w:rPr>
                <w:rFonts w:cstheme="minorHAnsi"/>
                <w:sz w:val="20"/>
                <w:lang w:val="nl-BE"/>
              </w:rPr>
            </w:pPr>
            <w:r w:rsidRPr="00CA375E">
              <w:rPr>
                <w:rFonts w:cstheme="minorHAnsi"/>
                <w:sz w:val="20"/>
                <w:lang w:val="nl-BE"/>
              </w:rPr>
              <w:t>O huidig voorlopig/rijbewijs</w:t>
            </w:r>
          </w:p>
        </w:tc>
      </w:tr>
      <w:tr w:rsidR="00CA375E" w:rsidRPr="00CA375E" w:rsidTr="00CA375E">
        <w:trPr>
          <w:trHeight w:val="270"/>
          <w:tblCellSpacing w:w="0" w:type="dxa"/>
        </w:trPr>
        <w:tc>
          <w:tcPr>
            <w:tcW w:w="5667" w:type="dxa"/>
            <w:gridSpan w:val="2"/>
            <w:vAlign w:val="bottom"/>
          </w:tcPr>
          <w:p w:rsidR="00CA375E" w:rsidRPr="00CA375E" w:rsidRDefault="00CA375E" w:rsidP="00CA375E">
            <w:pPr>
              <w:spacing w:after="0" w:line="255" w:lineRule="atLeast"/>
              <w:rPr>
                <w:rFonts w:cstheme="minorHAnsi"/>
                <w:sz w:val="20"/>
                <w:lang w:val="nl-BE"/>
              </w:rPr>
            </w:pPr>
            <w:r w:rsidRPr="00CA375E">
              <w:rPr>
                <w:rFonts w:cstheme="minorHAnsi"/>
                <w:sz w:val="20"/>
                <w:lang w:val="nl-BE"/>
              </w:rPr>
              <w:t>o Reispas</w:t>
            </w:r>
          </w:p>
        </w:tc>
        <w:tc>
          <w:tcPr>
            <w:tcW w:w="3391" w:type="dxa"/>
            <w:gridSpan w:val="2"/>
            <w:vAlign w:val="bottom"/>
          </w:tcPr>
          <w:p w:rsidR="00CA375E" w:rsidRPr="00CA375E" w:rsidRDefault="00CA375E" w:rsidP="00CA375E">
            <w:pPr>
              <w:spacing w:after="0" w:line="255" w:lineRule="atLeast"/>
              <w:rPr>
                <w:rFonts w:cstheme="minorHAnsi"/>
                <w:sz w:val="20"/>
                <w:lang w:val="nl-BE"/>
              </w:rPr>
            </w:pPr>
            <w:r w:rsidRPr="00CA375E">
              <w:rPr>
                <w:rFonts w:cstheme="minorHAnsi"/>
                <w:sz w:val="20"/>
                <w:lang w:val="nl-BE"/>
              </w:rPr>
              <w:t>O huidige identiteitskaart/vervangingsattest</w:t>
            </w:r>
          </w:p>
        </w:tc>
      </w:tr>
      <w:tr w:rsidR="00CA375E" w:rsidRPr="00CA375E" w:rsidTr="00CA375E">
        <w:trPr>
          <w:gridAfter w:val="1"/>
          <w:wAfter w:w="1272" w:type="dxa"/>
          <w:trHeight w:val="68"/>
          <w:tblCellSpacing w:w="0" w:type="dxa"/>
        </w:trPr>
        <w:tc>
          <w:tcPr>
            <w:tcW w:w="4395" w:type="dxa"/>
            <w:vAlign w:val="bottom"/>
          </w:tcPr>
          <w:p w:rsidR="00CA375E" w:rsidRPr="00CA375E" w:rsidRDefault="00CA375E" w:rsidP="00CA375E">
            <w:pPr>
              <w:spacing w:after="0" w:line="285" w:lineRule="atLeast"/>
              <w:rPr>
                <w:rFonts w:cstheme="minorHAnsi"/>
                <w:sz w:val="20"/>
                <w:lang w:val="nl-BE"/>
              </w:rPr>
            </w:pPr>
            <w:r w:rsidRPr="00CA375E">
              <w:rPr>
                <w:rFonts w:cstheme="minorHAnsi"/>
                <w:sz w:val="20"/>
                <w:lang w:val="nl-BE"/>
              </w:rPr>
              <w:t>o Uittreksel strafregister</w:t>
            </w:r>
          </w:p>
        </w:tc>
        <w:tc>
          <w:tcPr>
            <w:tcW w:w="3391" w:type="dxa"/>
            <w:gridSpan w:val="2"/>
            <w:vAlign w:val="bottom"/>
          </w:tcPr>
          <w:p w:rsidR="00CA375E" w:rsidRPr="00CA375E" w:rsidRDefault="00CA375E" w:rsidP="00CA375E">
            <w:pPr>
              <w:spacing w:after="0" w:line="255" w:lineRule="atLeast"/>
              <w:rPr>
                <w:rFonts w:cstheme="minorHAnsi"/>
                <w:szCs w:val="18"/>
                <w:lang w:val="nl-BE"/>
              </w:rPr>
            </w:pPr>
          </w:p>
        </w:tc>
      </w:tr>
      <w:tr w:rsidR="00CA375E" w:rsidRPr="00CA375E" w:rsidTr="00CA375E">
        <w:trPr>
          <w:gridAfter w:val="1"/>
          <w:wAfter w:w="1272" w:type="dxa"/>
          <w:trHeight w:val="270"/>
          <w:tblCellSpacing w:w="0" w:type="dxa"/>
        </w:trPr>
        <w:tc>
          <w:tcPr>
            <w:tcW w:w="4395" w:type="dxa"/>
            <w:vAlign w:val="bottom"/>
          </w:tcPr>
          <w:p w:rsidR="00CA375E" w:rsidRPr="00CA375E" w:rsidRDefault="00CA375E" w:rsidP="00CA375E">
            <w:pPr>
              <w:spacing w:after="0" w:line="285" w:lineRule="atLeast"/>
              <w:rPr>
                <w:rFonts w:cstheme="minorHAnsi"/>
                <w:sz w:val="20"/>
                <w:lang w:val="nl-BE"/>
              </w:rPr>
            </w:pPr>
            <w:r w:rsidRPr="00CA375E">
              <w:rPr>
                <w:rFonts w:cstheme="minorHAnsi"/>
                <w:sz w:val="20"/>
                <w:lang w:val="nl-BE"/>
              </w:rPr>
              <w:t>o Attest</w:t>
            </w:r>
          </w:p>
        </w:tc>
        <w:tc>
          <w:tcPr>
            <w:tcW w:w="3391" w:type="dxa"/>
            <w:gridSpan w:val="2"/>
            <w:vAlign w:val="bottom"/>
          </w:tcPr>
          <w:p w:rsidR="00CA375E" w:rsidRPr="00CA375E" w:rsidRDefault="00CA375E" w:rsidP="00CA375E">
            <w:pPr>
              <w:spacing w:after="0" w:line="255" w:lineRule="atLeast"/>
              <w:rPr>
                <w:rFonts w:cstheme="minorHAnsi"/>
                <w:szCs w:val="18"/>
                <w:lang w:val="nl-BE"/>
              </w:rPr>
            </w:pPr>
          </w:p>
        </w:tc>
      </w:tr>
    </w:tbl>
    <w:p w:rsidR="00CA375E" w:rsidRPr="00CA375E" w:rsidRDefault="00CA375E" w:rsidP="00CA375E">
      <w:pPr>
        <w:spacing w:before="225" w:line="270" w:lineRule="atLeast"/>
        <w:rPr>
          <w:rFonts w:cstheme="minorHAnsi"/>
          <w:color w:val="000000"/>
          <w:sz w:val="20"/>
          <w:lang w:val="nl-BE"/>
        </w:rPr>
      </w:pPr>
    </w:p>
    <w:p w:rsidR="00CA375E" w:rsidRPr="00CA375E" w:rsidRDefault="00CA375E" w:rsidP="00CA375E">
      <w:pPr>
        <w:spacing w:line="240" w:lineRule="auto"/>
        <w:rPr>
          <w:rFonts w:cstheme="minorHAnsi"/>
          <w:vanish/>
          <w:color w:val="000000"/>
          <w:sz w:val="20"/>
          <w:lang w:val="nl-BE"/>
        </w:rPr>
      </w:pPr>
    </w:p>
    <w:tbl>
      <w:tblPr>
        <w:tblW w:w="9360" w:type="dxa"/>
        <w:tblCellSpacing w:w="0" w:type="dxa"/>
        <w:tblInd w:w="1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  <w:gridCol w:w="4305"/>
      </w:tblGrid>
      <w:tr w:rsidR="00CA375E" w:rsidRPr="00CA375E" w:rsidTr="00CA375E">
        <w:trPr>
          <w:trHeight w:val="345"/>
          <w:tblCellSpacing w:w="0" w:type="dxa"/>
        </w:trPr>
        <w:tc>
          <w:tcPr>
            <w:tcW w:w="5055" w:type="dxa"/>
            <w:vAlign w:val="bottom"/>
          </w:tcPr>
          <w:p w:rsidR="00CA375E" w:rsidRDefault="00CA375E" w:rsidP="00CA375E">
            <w:pPr>
              <w:spacing w:after="0" w:line="285" w:lineRule="atLeast"/>
              <w:rPr>
                <w:rFonts w:cstheme="minorHAnsi"/>
                <w:b/>
                <w:bCs/>
                <w:sz w:val="20"/>
                <w:lang w:val="nl-BE"/>
              </w:rPr>
            </w:pPr>
          </w:p>
          <w:p w:rsidR="00CA375E" w:rsidRPr="00CA375E" w:rsidRDefault="00CA375E" w:rsidP="00CA375E">
            <w:pPr>
              <w:rPr>
                <w:rFonts w:cstheme="minorHAnsi"/>
                <w:sz w:val="20"/>
                <w:lang w:val="nl-BE"/>
              </w:rPr>
            </w:pPr>
          </w:p>
          <w:p w:rsidR="00CA375E" w:rsidRPr="00CA375E" w:rsidRDefault="00CA375E" w:rsidP="00CA375E">
            <w:pPr>
              <w:rPr>
                <w:rFonts w:cstheme="minorHAnsi"/>
                <w:sz w:val="20"/>
                <w:lang w:val="nl-BE"/>
              </w:rPr>
            </w:pPr>
          </w:p>
          <w:p w:rsidR="00CA375E" w:rsidRPr="00CA375E" w:rsidRDefault="00CA375E" w:rsidP="00CA375E">
            <w:pPr>
              <w:rPr>
                <w:rFonts w:cstheme="minorHAnsi"/>
                <w:sz w:val="20"/>
                <w:lang w:val="nl-BE"/>
              </w:rPr>
            </w:pPr>
          </w:p>
          <w:p w:rsidR="00CA375E" w:rsidRPr="00CA375E" w:rsidRDefault="00CA375E" w:rsidP="00CA375E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4305" w:type="dxa"/>
            <w:vAlign w:val="bottom"/>
          </w:tcPr>
          <w:p w:rsidR="00CA375E" w:rsidRPr="00CA375E" w:rsidRDefault="00CA375E" w:rsidP="00CA375E">
            <w:pPr>
              <w:spacing w:after="0" w:line="270" w:lineRule="atLeast"/>
              <w:rPr>
                <w:rFonts w:cstheme="minorHAnsi"/>
                <w:b/>
                <w:bCs/>
                <w:sz w:val="20"/>
                <w:lang w:val="nl-BE"/>
              </w:rPr>
            </w:pPr>
          </w:p>
        </w:tc>
      </w:tr>
      <w:tr w:rsidR="00CA375E" w:rsidRPr="00CA375E" w:rsidTr="00CA375E">
        <w:trPr>
          <w:trHeight w:val="285"/>
          <w:tblCellSpacing w:w="0" w:type="dxa"/>
        </w:trPr>
        <w:tc>
          <w:tcPr>
            <w:tcW w:w="5055" w:type="dxa"/>
            <w:vAlign w:val="bottom"/>
          </w:tcPr>
          <w:p w:rsidR="00CA375E" w:rsidRPr="00CA375E" w:rsidRDefault="00CA375E" w:rsidP="00CA375E">
            <w:pPr>
              <w:spacing w:after="0" w:line="285" w:lineRule="atLeast"/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4305" w:type="dxa"/>
            <w:vAlign w:val="bottom"/>
          </w:tcPr>
          <w:p w:rsidR="00CA375E" w:rsidRPr="00CA375E" w:rsidRDefault="00CA375E" w:rsidP="00CA375E">
            <w:pPr>
              <w:spacing w:after="0" w:line="285" w:lineRule="atLeast"/>
              <w:rPr>
                <w:rFonts w:cstheme="minorHAnsi"/>
                <w:sz w:val="20"/>
                <w:lang w:val="nl-BE"/>
              </w:rPr>
            </w:pPr>
          </w:p>
        </w:tc>
      </w:tr>
      <w:tr w:rsidR="00CA375E" w:rsidRPr="00CA375E" w:rsidTr="00CA375E">
        <w:trPr>
          <w:trHeight w:val="270"/>
          <w:tblCellSpacing w:w="0" w:type="dxa"/>
        </w:trPr>
        <w:tc>
          <w:tcPr>
            <w:tcW w:w="5055" w:type="dxa"/>
            <w:vAlign w:val="bottom"/>
          </w:tcPr>
          <w:p w:rsidR="00CA375E" w:rsidRPr="00CA375E" w:rsidRDefault="00CA375E" w:rsidP="00CA375E">
            <w:pPr>
              <w:spacing w:after="0" w:line="270" w:lineRule="atLeast"/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4305" w:type="dxa"/>
            <w:vAlign w:val="bottom"/>
          </w:tcPr>
          <w:p w:rsidR="00CA375E" w:rsidRPr="00CA375E" w:rsidRDefault="00CA375E" w:rsidP="00CA375E">
            <w:pPr>
              <w:spacing w:after="0" w:line="270" w:lineRule="atLeast"/>
              <w:rPr>
                <w:rFonts w:cstheme="minorHAnsi"/>
                <w:sz w:val="20"/>
                <w:lang w:val="nl-BE"/>
              </w:rPr>
            </w:pPr>
          </w:p>
        </w:tc>
      </w:tr>
      <w:tr w:rsidR="00CA375E" w:rsidRPr="00CA375E" w:rsidTr="00CA375E">
        <w:trPr>
          <w:trHeight w:val="255"/>
          <w:tblCellSpacing w:w="0" w:type="dxa"/>
        </w:trPr>
        <w:tc>
          <w:tcPr>
            <w:tcW w:w="5055" w:type="dxa"/>
            <w:vAlign w:val="bottom"/>
          </w:tcPr>
          <w:p w:rsidR="00CA375E" w:rsidRPr="00CA375E" w:rsidRDefault="00CA375E" w:rsidP="00CA375E">
            <w:pPr>
              <w:spacing w:after="0" w:line="255" w:lineRule="atLeast"/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4305" w:type="dxa"/>
            <w:vAlign w:val="bottom"/>
          </w:tcPr>
          <w:p w:rsidR="00CA375E" w:rsidRPr="00CA375E" w:rsidRDefault="00CA375E" w:rsidP="00CA375E">
            <w:pPr>
              <w:spacing w:after="0" w:line="255" w:lineRule="atLeast"/>
              <w:rPr>
                <w:rFonts w:cstheme="minorHAnsi"/>
                <w:sz w:val="20"/>
                <w:lang w:val="nl-BE"/>
              </w:rPr>
            </w:pPr>
          </w:p>
        </w:tc>
      </w:tr>
      <w:tr w:rsidR="00CA375E" w:rsidRPr="00CA375E" w:rsidTr="00CA375E">
        <w:trPr>
          <w:trHeight w:val="285"/>
          <w:tblCellSpacing w:w="0" w:type="dxa"/>
        </w:trPr>
        <w:tc>
          <w:tcPr>
            <w:tcW w:w="5055" w:type="dxa"/>
            <w:vAlign w:val="bottom"/>
          </w:tcPr>
          <w:p w:rsidR="00CA375E" w:rsidRPr="00CA375E" w:rsidRDefault="00CA375E" w:rsidP="00CA375E">
            <w:pPr>
              <w:spacing w:after="0" w:line="285" w:lineRule="atLeast"/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4305" w:type="dxa"/>
            <w:vAlign w:val="bottom"/>
          </w:tcPr>
          <w:p w:rsidR="00CA375E" w:rsidRPr="00CA375E" w:rsidRDefault="00CA375E" w:rsidP="00CA375E">
            <w:pPr>
              <w:spacing w:after="0" w:line="15" w:lineRule="atLeast"/>
              <w:rPr>
                <w:rFonts w:cstheme="minorHAnsi"/>
                <w:sz w:val="2"/>
                <w:szCs w:val="2"/>
                <w:lang w:val="nl-BE"/>
              </w:rPr>
            </w:pPr>
          </w:p>
        </w:tc>
      </w:tr>
      <w:tr w:rsidR="00CA375E" w:rsidRPr="00CA375E" w:rsidTr="00CA375E">
        <w:trPr>
          <w:trHeight w:val="285"/>
          <w:tblCellSpacing w:w="0" w:type="dxa"/>
        </w:trPr>
        <w:tc>
          <w:tcPr>
            <w:tcW w:w="5055" w:type="dxa"/>
            <w:vAlign w:val="bottom"/>
          </w:tcPr>
          <w:p w:rsidR="00CA375E" w:rsidRPr="00CA375E" w:rsidRDefault="00CA375E" w:rsidP="00CA375E">
            <w:pPr>
              <w:spacing w:after="0" w:line="285" w:lineRule="atLeast"/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4305" w:type="dxa"/>
            <w:vAlign w:val="bottom"/>
          </w:tcPr>
          <w:p w:rsidR="00CA375E" w:rsidRPr="00CA375E" w:rsidRDefault="00CA375E" w:rsidP="00CA375E">
            <w:pPr>
              <w:spacing w:after="0" w:line="15" w:lineRule="atLeast"/>
              <w:rPr>
                <w:rFonts w:cstheme="minorHAnsi"/>
                <w:sz w:val="2"/>
                <w:szCs w:val="2"/>
                <w:lang w:val="nl-BE"/>
              </w:rPr>
            </w:pPr>
          </w:p>
        </w:tc>
      </w:tr>
    </w:tbl>
    <w:p w:rsidR="00954274" w:rsidRPr="00CA375E" w:rsidRDefault="00954274" w:rsidP="00CA375E">
      <w:pPr>
        <w:rPr>
          <w:rFonts w:cstheme="minorHAnsi"/>
          <w:sz w:val="14"/>
          <w:szCs w:val="16"/>
        </w:rPr>
      </w:pPr>
    </w:p>
    <w:sectPr w:rsidR="00954274" w:rsidRPr="00CA375E" w:rsidSect="00D160A5"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75E" w:rsidRDefault="00CA375E" w:rsidP="00110F84">
      <w:r>
        <w:separator/>
      </w:r>
    </w:p>
  </w:endnote>
  <w:endnote w:type="continuationSeparator" w:id="0">
    <w:p w:rsidR="00CA375E" w:rsidRDefault="00CA375E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12A" w:rsidRDefault="00FF20EB" w:rsidP="00A64E79">
    <w:pPr>
      <w:pStyle w:val="Voettekst"/>
    </w:pPr>
    <w:bookmarkStart w:id="1" w:name="_Hlk52449307"/>
    <w:bookmarkStart w:id="2" w:name="_Hlk52449308"/>
    <w:r>
      <w:rPr>
        <w:noProof/>
      </w:rPr>
      <w:drawing>
        <wp:anchor distT="0" distB="0" distL="114300" distR="114300" simplePos="0" relativeHeight="251664384" behindDoc="1" locked="1" layoutInCell="1" allowOverlap="1" wp14:anchorId="6908B0DB" wp14:editId="0D75B22E">
          <wp:simplePos x="0" y="0"/>
          <wp:positionH relativeFrom="page">
            <wp:posOffset>6495415</wp:posOffset>
          </wp:positionH>
          <wp:positionV relativeFrom="page">
            <wp:posOffset>10038080</wp:posOffset>
          </wp:positionV>
          <wp:extent cx="374650" cy="295910"/>
          <wp:effectExtent l="0" t="0" r="6350" b="8890"/>
          <wp:wrapNone/>
          <wp:docPr id="18" name="Graphic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61A" w:rsidRDefault="00954274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6597E3" wp14:editId="3A809471">
              <wp:simplePos x="0" y="0"/>
              <wp:positionH relativeFrom="column">
                <wp:posOffset>-21836</wp:posOffset>
              </wp:positionH>
              <wp:positionV relativeFrom="page">
                <wp:posOffset>10038080</wp:posOffset>
              </wp:positionV>
              <wp:extent cx="1403985" cy="591271"/>
              <wp:effectExtent l="0" t="0" r="5715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985" cy="5912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53271" w:rsidRPr="005F714D" w:rsidRDefault="007F72BC" w:rsidP="00026255">
                          <w:pPr>
                            <w:pStyle w:val="DilbeekkleinetekstKAPBOLD"/>
                            <w:rPr>
                              <w:rStyle w:val="Zwaar"/>
                              <w:b/>
                              <w:bCs w:val="0"/>
                            </w:rPr>
                          </w:pPr>
                          <w:r>
                            <w:rPr>
                              <w:rStyle w:val="Zwaar"/>
                              <w:b/>
                              <w:bCs w:val="0"/>
                            </w:rPr>
                            <w:t>gemeentehuis Dilbeek</w:t>
                          </w:r>
                        </w:p>
                        <w:p w:rsidR="00553271" w:rsidRPr="005F714D" w:rsidRDefault="00553271" w:rsidP="00026255">
                          <w:pPr>
                            <w:pStyle w:val="DilbeekkleinetekstKAPBOLD"/>
                            <w:rPr>
                              <w:rStyle w:val="Zwaar"/>
                              <w:b/>
                              <w:bCs w:val="0"/>
                            </w:rPr>
                          </w:pPr>
                          <w:r w:rsidRPr="005F714D">
                            <w:rPr>
                              <w:rStyle w:val="Zwaar"/>
                              <w:b/>
                              <w:bCs w:val="0"/>
                            </w:rPr>
                            <w:t>GEMEENTEPLEIN 1</w:t>
                          </w:r>
                        </w:p>
                        <w:p w:rsidR="00326FFF" w:rsidRPr="005F714D" w:rsidRDefault="00553271" w:rsidP="00026255">
                          <w:pPr>
                            <w:pStyle w:val="DilbeekkleinetekstKAPBOLD"/>
                            <w:rPr>
                              <w:rStyle w:val="Zwaar"/>
                              <w:b/>
                              <w:bCs w:val="0"/>
                            </w:rPr>
                          </w:pPr>
                          <w:r w:rsidRPr="005F714D">
                            <w:rPr>
                              <w:rStyle w:val="Zwaar"/>
                              <w:b/>
                              <w:bCs w:val="0"/>
                            </w:rPr>
                            <w:t>1700 DILBEEK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597E3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left:0;text-align:left;margin-left:-1.7pt;margin-top:790.4pt;width:110.55pt;height:4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" filled="f" stroked="f" strokeweight=".5pt">
              <v:textbox inset="0,0,0,0">
                <w:txbxContent>
                  <w:p w:rsidR="00553271" w:rsidRPr="005F714D" w:rsidRDefault="007F72BC" w:rsidP="00026255">
                    <w:pPr>
                      <w:pStyle w:val="DilbeekkleinetekstKAPBOLD"/>
                      <w:rPr>
                        <w:rStyle w:val="Zwaar"/>
                        <w:b/>
                        <w:bCs w:val="0"/>
                      </w:rPr>
                    </w:pPr>
                    <w:r>
                      <w:rPr>
                        <w:rStyle w:val="Zwaar"/>
                        <w:b/>
                        <w:bCs w:val="0"/>
                      </w:rPr>
                      <w:t>gemeentehuis Dilbeek</w:t>
                    </w:r>
                  </w:p>
                  <w:p w:rsidR="00553271" w:rsidRPr="005F714D" w:rsidRDefault="00553271" w:rsidP="00026255">
                    <w:pPr>
                      <w:pStyle w:val="DilbeekkleinetekstKAPBOLD"/>
                      <w:rPr>
                        <w:rStyle w:val="Zwaar"/>
                        <w:b/>
                        <w:bCs w:val="0"/>
                      </w:rPr>
                    </w:pPr>
                    <w:r w:rsidRPr="005F714D">
                      <w:rPr>
                        <w:rStyle w:val="Zwaar"/>
                        <w:b/>
                        <w:bCs w:val="0"/>
                      </w:rPr>
                      <w:t>GEMEENTEPLEIN 1</w:t>
                    </w:r>
                  </w:p>
                  <w:p w:rsidR="00326FFF" w:rsidRPr="005F714D" w:rsidRDefault="00553271" w:rsidP="00026255">
                    <w:pPr>
                      <w:pStyle w:val="DilbeekkleinetekstKAPBOLD"/>
                      <w:rPr>
                        <w:rStyle w:val="Zwaar"/>
                        <w:b/>
                        <w:bCs w:val="0"/>
                      </w:rPr>
                    </w:pPr>
                    <w:r w:rsidRPr="005F714D">
                      <w:rPr>
                        <w:rStyle w:val="Zwaar"/>
                        <w:b/>
                        <w:bCs w:val="0"/>
                      </w:rPr>
                      <w:t>1700 DILBEEK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CB76A2" wp14:editId="25931EE9">
              <wp:simplePos x="0" y="0"/>
              <wp:positionH relativeFrom="column">
                <wp:posOffset>1456075</wp:posOffset>
              </wp:positionH>
              <wp:positionV relativeFrom="paragraph">
                <wp:posOffset>-550545</wp:posOffset>
              </wp:positionV>
              <wp:extent cx="1405842" cy="591271"/>
              <wp:effectExtent l="0" t="0" r="4445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5842" cy="5912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27E79" w:rsidRPr="007F72BC" w:rsidRDefault="00553271" w:rsidP="00026255">
                          <w:pPr>
                            <w:pStyle w:val="DilbeekkleinetekstKAPBOLD"/>
                            <w:rPr>
                              <w:lang w:val="en-US"/>
                            </w:rPr>
                          </w:pPr>
                          <w:r w:rsidRPr="007F72BC">
                            <w:rPr>
                              <w:lang w:val="en-US"/>
                            </w:rPr>
                            <w:t xml:space="preserve">T </w:t>
                          </w:r>
                          <w:r w:rsidR="00CA375E">
                            <w:rPr>
                              <w:lang w:val="en-US"/>
                            </w:rPr>
                            <w:t>02 451 68 20</w:t>
                          </w:r>
                        </w:p>
                        <w:p w:rsidR="00627E79" w:rsidRPr="007F72BC" w:rsidRDefault="00CA375E" w:rsidP="00026255">
                          <w:pPr>
                            <w:pStyle w:val="DilbeekkleinetekstKAPBOLD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Burgerzaken</w:t>
                          </w:r>
                          <w:r w:rsidR="00553271" w:rsidRPr="007F72BC">
                            <w:rPr>
                              <w:lang w:val="en-US"/>
                            </w:rPr>
                            <w:t>@</w:t>
                          </w:r>
                          <w:r w:rsidR="00627E79" w:rsidRPr="007F72BC">
                            <w:rPr>
                              <w:lang w:val="en-US"/>
                            </w:rPr>
                            <w:t>DILBEEK</w:t>
                          </w:r>
                          <w:r w:rsidR="007F72BC">
                            <w:rPr>
                              <w:lang w:val="en-US"/>
                            </w:rPr>
                            <w:t>.be</w:t>
                          </w:r>
                        </w:p>
                        <w:p w:rsidR="00627E79" w:rsidRPr="007F72BC" w:rsidRDefault="00627E79" w:rsidP="00026255">
                          <w:pPr>
                            <w:pStyle w:val="DilbeekkleinetekstKAPBOLD"/>
                            <w:rPr>
                              <w:lang w:val="en-US"/>
                            </w:rPr>
                          </w:pPr>
                          <w:r w:rsidRPr="007F72BC">
                            <w:rPr>
                              <w:lang w:val="en-US"/>
                            </w:rPr>
                            <w:t>DILBEEK.BE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B76A2" id="Tekstvak 3" o:spid="_x0000_s1027" type="#_x0000_t202" style="position:absolute;left:0;text-align:left;margin-left:114.65pt;margin-top:-43.35pt;width:110.7pt;height:4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" filled="f" stroked="f" strokeweight=".5pt">
              <v:textbox inset="0,0,0,0">
                <w:txbxContent>
                  <w:p w:rsidR="00627E79" w:rsidRPr="007F72BC" w:rsidRDefault="00553271" w:rsidP="00026255">
                    <w:pPr>
                      <w:pStyle w:val="DilbeekkleinetekstKAPBOLD"/>
                      <w:rPr>
                        <w:lang w:val="en-US"/>
                      </w:rPr>
                    </w:pPr>
                    <w:r w:rsidRPr="007F72BC">
                      <w:rPr>
                        <w:lang w:val="en-US"/>
                      </w:rPr>
                      <w:t xml:space="preserve">T </w:t>
                    </w:r>
                    <w:r w:rsidR="00CA375E">
                      <w:rPr>
                        <w:lang w:val="en-US"/>
                      </w:rPr>
                      <w:t>02 451 68 20</w:t>
                    </w:r>
                  </w:p>
                  <w:p w:rsidR="00627E79" w:rsidRPr="007F72BC" w:rsidRDefault="00CA375E" w:rsidP="00026255">
                    <w:pPr>
                      <w:pStyle w:val="DilbeekkleinetekstKAPBOL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Burgerzaken</w:t>
                    </w:r>
                    <w:r w:rsidR="00553271" w:rsidRPr="007F72BC">
                      <w:rPr>
                        <w:lang w:val="en-US"/>
                      </w:rPr>
                      <w:t>@</w:t>
                    </w:r>
                    <w:r w:rsidR="00627E79" w:rsidRPr="007F72BC">
                      <w:rPr>
                        <w:lang w:val="en-US"/>
                      </w:rPr>
                      <w:t>DILBEEK</w:t>
                    </w:r>
                    <w:r w:rsidR="007F72BC">
                      <w:rPr>
                        <w:lang w:val="en-US"/>
                      </w:rPr>
                      <w:t>.be</w:t>
                    </w:r>
                  </w:p>
                  <w:p w:rsidR="00627E79" w:rsidRPr="007F72BC" w:rsidRDefault="00627E79" w:rsidP="00026255">
                    <w:pPr>
                      <w:pStyle w:val="DilbeekkleinetekstKAPBOLD"/>
                      <w:rPr>
                        <w:lang w:val="en-US"/>
                      </w:rPr>
                    </w:pPr>
                    <w:r w:rsidRPr="007F72BC">
                      <w:rPr>
                        <w:lang w:val="en-US"/>
                      </w:rPr>
                      <w:t>DILBEEK.BE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75E" w:rsidRDefault="00CA375E" w:rsidP="00110F84">
      <w:r>
        <w:separator/>
      </w:r>
    </w:p>
  </w:footnote>
  <w:footnote w:type="continuationSeparator" w:id="0">
    <w:p w:rsidR="00CA375E" w:rsidRDefault="00CA375E" w:rsidP="0011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2D" w:rsidRDefault="00367285" w:rsidP="00A64E7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7414269" wp14:editId="1D9D9CB9">
              <wp:simplePos x="0" y="0"/>
              <wp:positionH relativeFrom="column">
                <wp:posOffset>-883920</wp:posOffset>
              </wp:positionH>
              <wp:positionV relativeFrom="page">
                <wp:posOffset>3613150</wp:posOffset>
              </wp:positionV>
              <wp:extent cx="35560" cy="35560"/>
              <wp:effectExtent l="0" t="0" r="2540" b="2540"/>
              <wp:wrapNone/>
              <wp:docPr id="4" name="Ova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560" cy="3556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A48A6A0" id="Ovaal 4" o:spid="_x0000_s1026" style="position:absolute;margin-left:-69.6pt;margin-top:284.5pt;width:2.8pt;height:2.8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" fillcolor="#87d0a4 [3204]" stroked="f" strokeweight="1pt">
              <v:stroke joinstyle="miter"/>
              <v:textbox inset="0,0,0,0"/>
              <w10:wrap anchory="page"/>
              <w10:anchorlock/>
            </v:oval>
          </w:pict>
        </mc:Fallback>
      </mc:AlternateContent>
    </w:r>
    <w:r w:rsidR="00795360">
      <w:rPr>
        <w:noProof/>
      </w:rPr>
      <w:drawing>
        <wp:anchor distT="0" distB="0" distL="114300" distR="114300" simplePos="0" relativeHeight="251660288" behindDoc="1" locked="1" layoutInCell="1" allowOverlap="1" wp14:anchorId="4292324F" wp14:editId="7DA0D703">
          <wp:simplePos x="0" y="0"/>
          <wp:positionH relativeFrom="page">
            <wp:posOffset>884555</wp:posOffset>
          </wp:positionH>
          <wp:positionV relativeFrom="page">
            <wp:posOffset>593090</wp:posOffset>
          </wp:positionV>
          <wp:extent cx="1476000" cy="295200"/>
          <wp:effectExtent l="0" t="0" r="0" b="0"/>
          <wp:wrapNone/>
          <wp:docPr id="20" name="Graphi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2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drawingGridHorizontalSpacing w:val="465"/>
  <w:drawingGridVerticalSpacing w:val="465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5E"/>
    <w:rsid w:val="000027E7"/>
    <w:rsid w:val="00025844"/>
    <w:rsid w:val="00025C52"/>
    <w:rsid w:val="00026255"/>
    <w:rsid w:val="00031A0D"/>
    <w:rsid w:val="00033E09"/>
    <w:rsid w:val="00060BB9"/>
    <w:rsid w:val="00074F2D"/>
    <w:rsid w:val="000766BD"/>
    <w:rsid w:val="000822F7"/>
    <w:rsid w:val="00086E96"/>
    <w:rsid w:val="000901D6"/>
    <w:rsid w:val="00090B0E"/>
    <w:rsid w:val="000B6C06"/>
    <w:rsid w:val="000D28C0"/>
    <w:rsid w:val="000F0A4E"/>
    <w:rsid w:val="000F29DF"/>
    <w:rsid w:val="000F3C51"/>
    <w:rsid w:val="00101DAE"/>
    <w:rsid w:val="00104756"/>
    <w:rsid w:val="00110F84"/>
    <w:rsid w:val="00122043"/>
    <w:rsid w:val="00127421"/>
    <w:rsid w:val="00150F5E"/>
    <w:rsid w:val="00184BE9"/>
    <w:rsid w:val="00196597"/>
    <w:rsid w:val="001C0DC8"/>
    <w:rsid w:val="001C5CD7"/>
    <w:rsid w:val="001C6F29"/>
    <w:rsid w:val="001D4482"/>
    <w:rsid w:val="001D5CA6"/>
    <w:rsid w:val="001D77C1"/>
    <w:rsid w:val="001E0F82"/>
    <w:rsid w:val="001E69B7"/>
    <w:rsid w:val="001F1A07"/>
    <w:rsid w:val="0023212A"/>
    <w:rsid w:val="00233CD9"/>
    <w:rsid w:val="00250080"/>
    <w:rsid w:val="00254B5F"/>
    <w:rsid w:val="00266BEF"/>
    <w:rsid w:val="00273168"/>
    <w:rsid w:val="00283388"/>
    <w:rsid w:val="00284145"/>
    <w:rsid w:val="002910FC"/>
    <w:rsid w:val="002949B3"/>
    <w:rsid w:val="002A1077"/>
    <w:rsid w:val="002B2780"/>
    <w:rsid w:val="002D7425"/>
    <w:rsid w:val="002E22CD"/>
    <w:rsid w:val="002E3C2B"/>
    <w:rsid w:val="00314AFE"/>
    <w:rsid w:val="00326FFF"/>
    <w:rsid w:val="0034566B"/>
    <w:rsid w:val="003474E0"/>
    <w:rsid w:val="0035142D"/>
    <w:rsid w:val="00355206"/>
    <w:rsid w:val="00367285"/>
    <w:rsid w:val="0038384D"/>
    <w:rsid w:val="003A39F0"/>
    <w:rsid w:val="003C050D"/>
    <w:rsid w:val="003D00F9"/>
    <w:rsid w:val="003E00C0"/>
    <w:rsid w:val="003F3A9E"/>
    <w:rsid w:val="003F740A"/>
    <w:rsid w:val="003F7750"/>
    <w:rsid w:val="00436316"/>
    <w:rsid w:val="00441BBE"/>
    <w:rsid w:val="0045255D"/>
    <w:rsid w:val="0046684B"/>
    <w:rsid w:val="00473FC2"/>
    <w:rsid w:val="00483868"/>
    <w:rsid w:val="00492B67"/>
    <w:rsid w:val="004F0C24"/>
    <w:rsid w:val="004F3A59"/>
    <w:rsid w:val="00524415"/>
    <w:rsid w:val="005245DE"/>
    <w:rsid w:val="00532C82"/>
    <w:rsid w:val="005358DD"/>
    <w:rsid w:val="00550295"/>
    <w:rsid w:val="00553271"/>
    <w:rsid w:val="00564E17"/>
    <w:rsid w:val="00566CAF"/>
    <w:rsid w:val="0057012B"/>
    <w:rsid w:val="005B0A39"/>
    <w:rsid w:val="005D029D"/>
    <w:rsid w:val="005D75A5"/>
    <w:rsid w:val="005E1D18"/>
    <w:rsid w:val="005E36C9"/>
    <w:rsid w:val="005F714D"/>
    <w:rsid w:val="005F7735"/>
    <w:rsid w:val="006005F1"/>
    <w:rsid w:val="00627E79"/>
    <w:rsid w:val="00643E44"/>
    <w:rsid w:val="00655CFC"/>
    <w:rsid w:val="006643DA"/>
    <w:rsid w:val="0069213F"/>
    <w:rsid w:val="00693F9C"/>
    <w:rsid w:val="00696759"/>
    <w:rsid w:val="006A07F0"/>
    <w:rsid w:val="006A46F6"/>
    <w:rsid w:val="006D4742"/>
    <w:rsid w:val="006E5173"/>
    <w:rsid w:val="00703801"/>
    <w:rsid w:val="00711832"/>
    <w:rsid w:val="0071662B"/>
    <w:rsid w:val="00740594"/>
    <w:rsid w:val="0075595C"/>
    <w:rsid w:val="007932BC"/>
    <w:rsid w:val="00795360"/>
    <w:rsid w:val="007A4CB3"/>
    <w:rsid w:val="007B4759"/>
    <w:rsid w:val="007B5045"/>
    <w:rsid w:val="007C4D40"/>
    <w:rsid w:val="007F72BC"/>
    <w:rsid w:val="00807F1C"/>
    <w:rsid w:val="00810ABD"/>
    <w:rsid w:val="008152A8"/>
    <w:rsid w:val="00833933"/>
    <w:rsid w:val="00842A88"/>
    <w:rsid w:val="00846CC4"/>
    <w:rsid w:val="00862AD5"/>
    <w:rsid w:val="0087151E"/>
    <w:rsid w:val="00877770"/>
    <w:rsid w:val="00883CC6"/>
    <w:rsid w:val="0089489C"/>
    <w:rsid w:val="008A752A"/>
    <w:rsid w:val="008B5C72"/>
    <w:rsid w:val="008C18D4"/>
    <w:rsid w:val="008C76A2"/>
    <w:rsid w:val="008F4B4D"/>
    <w:rsid w:val="009000A2"/>
    <w:rsid w:val="00913527"/>
    <w:rsid w:val="00920A32"/>
    <w:rsid w:val="00924836"/>
    <w:rsid w:val="00954274"/>
    <w:rsid w:val="0096254A"/>
    <w:rsid w:val="00964923"/>
    <w:rsid w:val="009678E1"/>
    <w:rsid w:val="0099715A"/>
    <w:rsid w:val="009A3F4D"/>
    <w:rsid w:val="009B431B"/>
    <w:rsid w:val="009D146B"/>
    <w:rsid w:val="009E0CC4"/>
    <w:rsid w:val="009E1DFA"/>
    <w:rsid w:val="009E7C5B"/>
    <w:rsid w:val="00A03C93"/>
    <w:rsid w:val="00A160EF"/>
    <w:rsid w:val="00A51309"/>
    <w:rsid w:val="00A551B4"/>
    <w:rsid w:val="00A64E79"/>
    <w:rsid w:val="00A85A20"/>
    <w:rsid w:val="00A90D35"/>
    <w:rsid w:val="00AA2D77"/>
    <w:rsid w:val="00AA5986"/>
    <w:rsid w:val="00AB1C88"/>
    <w:rsid w:val="00AB3556"/>
    <w:rsid w:val="00AC509F"/>
    <w:rsid w:val="00AC6083"/>
    <w:rsid w:val="00AD3D2C"/>
    <w:rsid w:val="00AD407F"/>
    <w:rsid w:val="00AD554B"/>
    <w:rsid w:val="00AE430A"/>
    <w:rsid w:val="00AF2BD1"/>
    <w:rsid w:val="00B12921"/>
    <w:rsid w:val="00B305A8"/>
    <w:rsid w:val="00B55E4E"/>
    <w:rsid w:val="00B903F4"/>
    <w:rsid w:val="00BA2A8F"/>
    <w:rsid w:val="00BD5CFD"/>
    <w:rsid w:val="00BE0796"/>
    <w:rsid w:val="00BE46C5"/>
    <w:rsid w:val="00BE7695"/>
    <w:rsid w:val="00C07D83"/>
    <w:rsid w:val="00C157C3"/>
    <w:rsid w:val="00C2368E"/>
    <w:rsid w:val="00C264DE"/>
    <w:rsid w:val="00C56181"/>
    <w:rsid w:val="00C5637B"/>
    <w:rsid w:val="00C65870"/>
    <w:rsid w:val="00C8023B"/>
    <w:rsid w:val="00C93370"/>
    <w:rsid w:val="00CA375E"/>
    <w:rsid w:val="00CD1D2C"/>
    <w:rsid w:val="00CD40EB"/>
    <w:rsid w:val="00CD7BC0"/>
    <w:rsid w:val="00CE23E6"/>
    <w:rsid w:val="00CE3473"/>
    <w:rsid w:val="00CF4990"/>
    <w:rsid w:val="00D04CD3"/>
    <w:rsid w:val="00D05093"/>
    <w:rsid w:val="00D052FE"/>
    <w:rsid w:val="00D07C31"/>
    <w:rsid w:val="00D160A5"/>
    <w:rsid w:val="00D20DC5"/>
    <w:rsid w:val="00D329C5"/>
    <w:rsid w:val="00D4120B"/>
    <w:rsid w:val="00D420F0"/>
    <w:rsid w:val="00D526AB"/>
    <w:rsid w:val="00D67709"/>
    <w:rsid w:val="00DA23F8"/>
    <w:rsid w:val="00DB62EB"/>
    <w:rsid w:val="00DC5F8F"/>
    <w:rsid w:val="00DE0C60"/>
    <w:rsid w:val="00DE793A"/>
    <w:rsid w:val="00E11783"/>
    <w:rsid w:val="00E12FB0"/>
    <w:rsid w:val="00E13690"/>
    <w:rsid w:val="00E27A04"/>
    <w:rsid w:val="00E41758"/>
    <w:rsid w:val="00E46696"/>
    <w:rsid w:val="00E466C4"/>
    <w:rsid w:val="00E47A15"/>
    <w:rsid w:val="00E50DE3"/>
    <w:rsid w:val="00E5243D"/>
    <w:rsid w:val="00E524C9"/>
    <w:rsid w:val="00E73B2E"/>
    <w:rsid w:val="00E73C78"/>
    <w:rsid w:val="00E824B3"/>
    <w:rsid w:val="00E958F9"/>
    <w:rsid w:val="00EA2E94"/>
    <w:rsid w:val="00EA324A"/>
    <w:rsid w:val="00EB1C71"/>
    <w:rsid w:val="00EC2A78"/>
    <w:rsid w:val="00EE2366"/>
    <w:rsid w:val="00F0006A"/>
    <w:rsid w:val="00F0165B"/>
    <w:rsid w:val="00F2593F"/>
    <w:rsid w:val="00F267E2"/>
    <w:rsid w:val="00F44A64"/>
    <w:rsid w:val="00F4587A"/>
    <w:rsid w:val="00F50EB1"/>
    <w:rsid w:val="00F5375F"/>
    <w:rsid w:val="00F815B3"/>
    <w:rsid w:val="00FA7621"/>
    <w:rsid w:val="00FC7484"/>
    <w:rsid w:val="00FD461A"/>
    <w:rsid w:val="00FE0E0E"/>
    <w:rsid w:val="00FF0D09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7297B"/>
  <w15:chartTrackingRefBased/>
  <w15:docId w15:val="{9844B657-5BF2-4499-9AE7-132CE278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60A5"/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9B774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Dilbeekbodytekst">
    <w:name w:val="Dilbeek_bodytekst"/>
    <w:basedOn w:val="Standaard"/>
    <w:qFormat/>
    <w:rsid w:val="00D160A5"/>
    <w:pPr>
      <w:spacing w:after="0" w:line="260" w:lineRule="exact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beekkleinetekst">
    <w:name w:val="Dilbeek_kleine_tekst"/>
    <w:basedOn w:val="Dilbeekbodytekst"/>
    <w:qFormat/>
    <w:rsid w:val="00FE0E0E"/>
    <w:pPr>
      <w:framePr w:hSpace="142" w:wrap="around" w:vAnchor="page" w:hAnchor="page" w:y="1"/>
      <w:spacing w:line="160" w:lineRule="exact"/>
      <w:suppressOverlap/>
    </w:pPr>
    <w:rPr>
      <w:sz w:val="13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Dilbeekbodytekstvet">
    <w:name w:val="Dilbeek_bodytekst_vet"/>
    <w:basedOn w:val="Dilbeekbodytekst"/>
    <w:qFormat/>
    <w:rsid w:val="005B0A39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87D0A4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FFFFFF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87D0A4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FFFFFF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87D0A4" w:themeColor="accent1"/>
        <w:bottom w:val="single" w:sz="4" w:space="10" w:color="87D0A4" w:themeColor="accent1"/>
      </w:pBdr>
      <w:spacing w:before="360" w:after="360"/>
      <w:ind w:left="864" w:right="864"/>
      <w:jc w:val="center"/>
    </w:pPr>
    <w:rPr>
      <w:i/>
      <w:iCs/>
      <w:color w:val="87D0A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87D0A4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FFFFFF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</w:pPr>
    <w:rPr>
      <w:rFonts w:eastAsiaTheme="minorEastAsia" w:cstheme="minorBidi"/>
      <w:color w:val="FFFFFF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FFFFFF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49B774" w:themeColor="accent1" w:themeShade="BF"/>
      <w:sz w:val="19"/>
      <w:szCs w:val="20"/>
      <w:lang w:val="nl-NL" w:eastAsia="nl-BE"/>
    </w:rPr>
  </w:style>
  <w:style w:type="paragraph" w:customStyle="1" w:styleId="DilbeekDienstnaam">
    <w:name w:val="Dilbeek_Dienstnaam"/>
    <w:basedOn w:val="Kop3"/>
    <w:qFormat/>
    <w:rsid w:val="005B0A39"/>
    <w:pPr>
      <w:framePr w:hSpace="142" w:wrap="around" w:vAnchor="page" w:hAnchor="page" w:y="1"/>
      <w:spacing w:line="260" w:lineRule="exact"/>
      <w:suppressOverlap/>
    </w:pPr>
    <w:rPr>
      <w:sz w:val="20"/>
    </w:rPr>
  </w:style>
  <w:style w:type="paragraph" w:customStyle="1" w:styleId="DilbeekAdresvak">
    <w:name w:val="Dilbeek_Adresvak"/>
    <w:basedOn w:val="Dilbeekbodytekst"/>
    <w:qFormat/>
    <w:rsid w:val="005B0A39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customStyle="1" w:styleId="ZwaarKAPITALEN">
    <w:name w:val="Zwaar KAPITALEN"/>
    <w:basedOn w:val="Standaard"/>
    <w:link w:val="ZwaarKAPITALENChar"/>
    <w:qFormat/>
    <w:rsid w:val="00326FFF"/>
    <w:rPr>
      <w:caps/>
      <w:sz w:val="16"/>
    </w:rPr>
  </w:style>
  <w:style w:type="paragraph" w:customStyle="1" w:styleId="DilbeekAdresKAP">
    <w:name w:val="Dilbeek_Adres KAP"/>
    <w:basedOn w:val="Standaard"/>
    <w:qFormat/>
    <w:rsid w:val="005B0A39"/>
    <w:pPr>
      <w:spacing w:line="160" w:lineRule="exact"/>
    </w:pPr>
    <w:rPr>
      <w:b/>
      <w:caps/>
      <w:color w:val="006B84" w:themeColor="text2"/>
      <w:sz w:val="13"/>
    </w:rPr>
  </w:style>
  <w:style w:type="character" w:customStyle="1" w:styleId="ZwaarKAPITALENChar">
    <w:name w:val="Zwaar KAPITALEN Char"/>
    <w:basedOn w:val="Standaardalinea-lettertype"/>
    <w:link w:val="ZwaarKAPITALEN"/>
    <w:rsid w:val="00326FFF"/>
    <w:rPr>
      <w:rFonts w:cs="Times New Roman"/>
      <w:caps/>
      <w:sz w:val="16"/>
      <w:szCs w:val="20"/>
      <w:lang w:val="nl-NL" w:eastAsia="nl-BE"/>
    </w:rPr>
  </w:style>
  <w:style w:type="paragraph" w:customStyle="1" w:styleId="Stijl1">
    <w:name w:val="Stijl1"/>
    <w:basedOn w:val="DilbeekAdresKAP"/>
    <w:qFormat/>
    <w:rsid w:val="00553271"/>
  </w:style>
  <w:style w:type="paragraph" w:customStyle="1" w:styleId="DilbeekkleinetekstKAP">
    <w:name w:val="Dilbeek_kleine_tekst KAP"/>
    <w:basedOn w:val="Dilbeekkleinetekst"/>
    <w:qFormat/>
    <w:rsid w:val="00FE0E0E"/>
    <w:pPr>
      <w:framePr w:wrap="around"/>
      <w:spacing w:line="288" w:lineRule="auto"/>
    </w:pPr>
    <w:rPr>
      <w:caps/>
      <w:color w:val="006B84" w:themeColor="text2"/>
    </w:rPr>
  </w:style>
  <w:style w:type="paragraph" w:customStyle="1" w:styleId="DilbeekkleinetekstKAPBOLD">
    <w:name w:val="Dilbeek_kleine_tekst KAP BOLD"/>
    <w:basedOn w:val="DilbeekkleinetekstKAP"/>
    <w:qFormat/>
    <w:rsid w:val="00FE0E0E"/>
    <w:pPr>
      <w:framePr w:wrap="around"/>
    </w:pPr>
    <w:rPr>
      <w:b/>
    </w:rPr>
  </w:style>
  <w:style w:type="paragraph" w:customStyle="1" w:styleId="Dilbeekonderwerp">
    <w:name w:val="Dilbeek_onderwerp"/>
    <w:basedOn w:val="Dilbeekbodytekst"/>
    <w:qFormat/>
    <w:rsid w:val="00D160A5"/>
    <w:rPr>
      <w:b/>
      <w:sz w:val="26"/>
    </w:rPr>
  </w:style>
  <w:style w:type="paragraph" w:customStyle="1" w:styleId="p3">
    <w:name w:val="p3"/>
    <w:basedOn w:val="Standaard"/>
    <w:rsid w:val="00CA3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/>
    </w:rPr>
  </w:style>
  <w:style w:type="paragraph" w:customStyle="1" w:styleId="p4">
    <w:name w:val="p4"/>
    <w:basedOn w:val="Standaard"/>
    <w:rsid w:val="00CA3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/>
    </w:rPr>
  </w:style>
  <w:style w:type="paragraph" w:customStyle="1" w:styleId="p5">
    <w:name w:val="p5"/>
    <w:basedOn w:val="Standaard"/>
    <w:rsid w:val="00CA3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/>
    </w:rPr>
  </w:style>
  <w:style w:type="paragraph" w:customStyle="1" w:styleId="p6">
    <w:name w:val="p6"/>
    <w:basedOn w:val="Standaard"/>
    <w:rsid w:val="00CA3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/>
    </w:rPr>
  </w:style>
  <w:style w:type="paragraph" w:customStyle="1" w:styleId="p7">
    <w:name w:val="p7"/>
    <w:basedOn w:val="Standaard"/>
    <w:rsid w:val="00CA3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/>
    </w:rPr>
  </w:style>
  <w:style w:type="paragraph" w:customStyle="1" w:styleId="p8">
    <w:name w:val="p8"/>
    <w:basedOn w:val="Standaard"/>
    <w:rsid w:val="00CA3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/>
    </w:rPr>
  </w:style>
  <w:style w:type="paragraph" w:customStyle="1" w:styleId="p9">
    <w:name w:val="p9"/>
    <w:basedOn w:val="Standaard"/>
    <w:rsid w:val="00CA3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/>
    </w:rPr>
  </w:style>
  <w:style w:type="paragraph" w:customStyle="1" w:styleId="p10">
    <w:name w:val="p10"/>
    <w:basedOn w:val="Standaard"/>
    <w:rsid w:val="00CA3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/>
    </w:rPr>
  </w:style>
  <w:style w:type="paragraph" w:customStyle="1" w:styleId="p11">
    <w:name w:val="p11"/>
    <w:basedOn w:val="Standaard"/>
    <w:rsid w:val="00CA3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/>
    </w:rPr>
  </w:style>
  <w:style w:type="paragraph" w:customStyle="1" w:styleId="p12">
    <w:name w:val="p12"/>
    <w:basedOn w:val="Standaard"/>
    <w:rsid w:val="00CA3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/>
    </w:rPr>
  </w:style>
  <w:style w:type="paragraph" w:customStyle="1" w:styleId="p13">
    <w:name w:val="p13"/>
    <w:basedOn w:val="Standaard"/>
    <w:rsid w:val="00CA3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/>
    </w:rPr>
  </w:style>
  <w:style w:type="character" w:customStyle="1" w:styleId="ft7">
    <w:name w:val="ft7"/>
    <w:basedOn w:val="Standaardalinea-lettertype"/>
    <w:rsid w:val="00CA375E"/>
  </w:style>
  <w:style w:type="character" w:customStyle="1" w:styleId="ft10">
    <w:name w:val="ft10"/>
    <w:basedOn w:val="Standaardalinea-lettertype"/>
    <w:rsid w:val="00CA375E"/>
  </w:style>
  <w:style w:type="character" w:customStyle="1" w:styleId="ft14">
    <w:name w:val="ft14"/>
    <w:basedOn w:val="Standaardalinea-lettertype"/>
    <w:rsid w:val="00CA375E"/>
  </w:style>
  <w:style w:type="paragraph" w:customStyle="1" w:styleId="p14">
    <w:name w:val="p14"/>
    <w:basedOn w:val="Standaard"/>
    <w:rsid w:val="00CA3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/>
    </w:rPr>
  </w:style>
  <w:style w:type="character" w:customStyle="1" w:styleId="ft15">
    <w:name w:val="ft15"/>
    <w:basedOn w:val="Standaardalinea-lettertype"/>
    <w:rsid w:val="00CA375E"/>
  </w:style>
  <w:style w:type="paragraph" w:customStyle="1" w:styleId="p15">
    <w:name w:val="p15"/>
    <w:basedOn w:val="Standaard"/>
    <w:rsid w:val="00CA3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/>
    </w:rPr>
  </w:style>
  <w:style w:type="paragraph" w:customStyle="1" w:styleId="p16">
    <w:name w:val="p16"/>
    <w:basedOn w:val="Standaard"/>
    <w:rsid w:val="00CA3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6253">
          <w:marLeft w:val="0"/>
          <w:marRight w:val="0"/>
          <w:marTop w:val="705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uy\Desktop\Dilbeek%20brief%20sjabloon.dotx" TargetMode="External"/></Relationships>
</file>

<file path=word/theme/theme1.xml><?xml version="1.0" encoding="utf-8"?>
<a:theme xmlns:a="http://schemas.openxmlformats.org/drawingml/2006/main" name="Kantoorthema">
  <a:themeElements>
    <a:clrScheme name="Aangepast 5">
      <a:dk1>
        <a:srgbClr val="FFFFFF"/>
      </a:dk1>
      <a:lt1>
        <a:srgbClr val="000000"/>
      </a:lt1>
      <a:dk2>
        <a:srgbClr val="006B84"/>
      </a:dk2>
      <a:lt2>
        <a:srgbClr val="F2BD00"/>
      </a:lt2>
      <a:accent1>
        <a:srgbClr val="87D0A4"/>
      </a:accent1>
      <a:accent2>
        <a:srgbClr val="9AD055"/>
      </a:accent2>
      <a:accent3>
        <a:srgbClr val="FF4900"/>
      </a:accent3>
      <a:accent4>
        <a:srgbClr val="A43D1D"/>
      </a:accent4>
      <a:accent5>
        <a:srgbClr val="0E3250"/>
      </a:accent5>
      <a:accent6>
        <a:srgbClr val="83114E"/>
      </a:accent6>
      <a:hlink>
        <a:srgbClr val="0081A3"/>
      </a:hlink>
      <a:folHlink>
        <a:srgbClr val="006F2F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1B87C070097449590FB523247A635" ma:contentTypeVersion="9" ma:contentTypeDescription="Een nieuw document maken." ma:contentTypeScope="" ma:versionID="6aa4a85de2c126c7f5b50ddc2bd158f9">
  <xsd:schema xmlns:xsd="http://www.w3.org/2001/XMLSchema" xmlns:xs="http://www.w3.org/2001/XMLSchema" xmlns:p="http://schemas.microsoft.com/office/2006/metadata/properties" xmlns:ns2="6062a702-93ba-4a65-98a0-3e9273210ec5" targetNamespace="http://schemas.microsoft.com/office/2006/metadata/properties" ma:root="true" ma:fieldsID="8159c59480bdb5973028fbbbf01c7602" ns2:_="">
    <xsd:import namespace="6062a702-93ba-4a65-98a0-3e9273210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2a702-93ba-4a65-98a0-3e9273210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82D4-63F7-47D6-BB40-47878C84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95F39-6805-443F-86A4-659D08F03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2a702-93ba-4a65-98a0-3e9273210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B44722-76C9-4A48-AEF0-2E0A611705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35337F-3A64-4EF3-B6B1-9602C1FE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Dilbeek brief sjabloon</Template>
  <TotalTime>22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Luypaert</dc:creator>
  <cp:keywords/>
  <dc:description/>
  <cp:lastModifiedBy>Eliza Luypaert</cp:lastModifiedBy>
  <cp:revision>1</cp:revision>
  <cp:lastPrinted>2020-12-15T11:51:00Z</cp:lastPrinted>
  <dcterms:created xsi:type="dcterms:W3CDTF">2021-01-08T10:34:00Z</dcterms:created>
  <dcterms:modified xsi:type="dcterms:W3CDTF">2021-01-08T12:22:00Z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0x0101003031B87C070097449590FB523247A635</vt:lpwstr>
  </property>
  <property fmtid="{D5CDD505-2E9C-101B-9397-08002B2CF9AE}" pid="3" name="Order">
    <vt:r8>933100</vt:r8>
  </property>
  <property fmtid="{D5CDD505-2E9C-101B-9397-08002B2CF9AE}" pid="4" name="ComplianceAssetId">
    <vt:lpwstr/>
  </property>
</Properties>
</file>